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Extended+xml" PartName="/word/commentsExtended.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Pr="00E50090" w:rsidR="005C6C32" w:rsidP="00D92737" w:rsidRDefault="005C6C32">
      <w:pPr>
        <w:rPr>
          <w:b/>
          <w:sz w:val="24"/>
          <w:szCs w:val="24"/>
        </w:rPr>
      </w:pPr>
      <w:r w:rsidRPr="00E50090">
        <w:rPr>
          <w:b/>
          <w:sz w:val="24"/>
          <w:szCs w:val="24"/>
        </w:rPr>
        <w:t>Výzva k podání nabídek, na kterou se nevztahuje</w:t>
      </w:r>
      <w:r w:rsidRPr="00E50090" w:rsidR="00E14E40">
        <w:rPr>
          <w:b/>
          <w:sz w:val="24"/>
          <w:szCs w:val="24"/>
        </w:rPr>
        <w:t xml:space="preserve"> </w:t>
      </w:r>
      <w:r w:rsidR="00FA5DA8">
        <w:rPr>
          <w:b/>
          <w:sz w:val="24"/>
          <w:szCs w:val="24"/>
        </w:rPr>
        <w:t>postup pro zadávací řízení dle </w:t>
      </w:r>
      <w:r w:rsidRPr="00E50090">
        <w:rPr>
          <w:b/>
          <w:sz w:val="24"/>
          <w:szCs w:val="24"/>
        </w:rPr>
        <w:t xml:space="preserve">zákona č. </w:t>
      </w:r>
      <w:r w:rsidR="007E6E16">
        <w:rPr>
          <w:b/>
          <w:sz w:val="24"/>
          <w:szCs w:val="24"/>
        </w:rPr>
        <w:t>134/2016</w:t>
      </w:r>
      <w:r w:rsidRPr="00E50090">
        <w:rPr>
          <w:b/>
          <w:sz w:val="24"/>
          <w:szCs w:val="24"/>
        </w:rPr>
        <w:t>.</w:t>
      </w:r>
      <w:r w:rsidRPr="00E50090" w:rsidR="00FB60CE">
        <w:rPr>
          <w:b/>
          <w:sz w:val="24"/>
          <w:szCs w:val="24"/>
        </w:rPr>
        <w:t xml:space="preserve">, o </w:t>
      </w:r>
      <w:r w:rsidR="007E6E16">
        <w:rPr>
          <w:b/>
          <w:sz w:val="24"/>
          <w:szCs w:val="24"/>
        </w:rPr>
        <w:t xml:space="preserve">zadávání </w:t>
      </w:r>
      <w:r w:rsidRPr="00E50090" w:rsidR="00FB60CE">
        <w:rPr>
          <w:b/>
          <w:sz w:val="24"/>
          <w:szCs w:val="24"/>
        </w:rPr>
        <w:t>veřejných zakáz</w:t>
      </w:r>
      <w:r w:rsidR="007E6E16">
        <w:rPr>
          <w:b/>
          <w:sz w:val="24"/>
          <w:szCs w:val="24"/>
        </w:rPr>
        <w:t>e</w:t>
      </w:r>
      <w:r w:rsidRPr="00E50090" w:rsidR="00FB60CE">
        <w:rPr>
          <w:b/>
          <w:sz w:val="24"/>
          <w:szCs w:val="24"/>
        </w:rPr>
        <w:t>k</w:t>
      </w:r>
      <w:r w:rsidRPr="00E50090">
        <w:rPr>
          <w:b/>
          <w:sz w:val="24"/>
          <w:szCs w:val="24"/>
          <w:vertAlign w:val="superscript"/>
        </w:rPr>
        <w:footnoteReference w:id="1"/>
      </w:r>
    </w:p>
    <w:tbl>
      <w:tblPr>
        <w:tblW w:w="0" w:type="auto"/>
        <w:tblInd w:w="7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left w:w="70" w:type="dxa"/>
          <w:right w:w="70" w:type="dxa"/>
        </w:tblCellMar>
        <w:tblLook w:firstRow="0" w:lastRow="0" w:firstColumn="0" w:lastColumn="0" w:noHBand="0" w:noVBand="0" w:val="0000"/>
      </w:tblPr>
      <w:tblGrid>
        <w:gridCol w:w="3284"/>
        <w:gridCol w:w="5788"/>
      </w:tblGrid>
      <w:tr w:rsidRPr="00E50090" w:rsidR="005C6C32" w:rsidTr="00E50090">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E50090" w:rsidR="005C6C32" w:rsidP="00D92737" w:rsidRDefault="005C6C32">
            <w:pPr>
              <w:pStyle w:val="Tabulkatext"/>
              <w:rPr>
                <w:b/>
                <w:bCs/>
              </w:rPr>
            </w:pPr>
            <w:r w:rsidRPr="00E50090">
              <w:rPr>
                <w:b/>
                <w:bCs/>
              </w:rPr>
              <w:t xml:space="preserve">Číslo zakázky </w:t>
            </w:r>
            <w:r w:rsidRPr="00E50090">
              <w:t>(bude doplněno MPSV při uveřejnění)</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5C6C32" w:rsidP="00D92737" w:rsidRDefault="005C6C32">
            <w:pPr>
              <w:pStyle w:val="Tabulkatext"/>
              <w:rPr>
                <w:b/>
              </w:rPr>
            </w:pP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pPr>
              <w:pStyle w:val="Tabulkatext"/>
              <w:rPr>
                <w:b/>
                <w:bCs/>
              </w:rPr>
            </w:pPr>
            <w:r w:rsidRPr="00E50090">
              <w:rPr>
                <w:b/>
                <w:bCs/>
              </w:rPr>
              <w:t xml:space="preserve">Název </w:t>
            </w:r>
            <w:r w:rsidRPr="00E50090" w:rsidR="00E14E40">
              <w:rPr>
                <w:b/>
                <w:bCs/>
              </w:rPr>
              <w:t>zakázky</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702FBC" w:rsidR="005C6C32" w:rsidP="00702FBC" w:rsidRDefault="00EE7637">
            <w:pPr>
              <w:pStyle w:val="Tabulkatext"/>
              <w:jc w:val="center"/>
              <w:rPr>
                <w:rFonts w:asciiTheme="majorHAnsi" w:hAnsiTheme="majorHAnsi" w:cstheme="majorHAnsi"/>
                <w:szCs w:val="20"/>
              </w:rPr>
            </w:pPr>
            <w:r w:rsidRPr="00702FBC">
              <w:rPr>
                <w:rFonts w:eastAsia="Times New Roman" w:asciiTheme="majorHAnsi" w:hAnsiTheme="majorHAnsi" w:cstheme="majorHAnsi"/>
                <w:szCs w:val="20"/>
                <w:lang w:eastAsia="cs-CZ"/>
              </w:rPr>
              <w:t xml:space="preserve">Zajištění strategických dokumentů </w:t>
            </w:r>
            <w:proofErr w:type="spellStart"/>
            <w:r w:rsidRPr="00702FBC">
              <w:rPr>
                <w:rFonts w:eastAsia="Times New Roman" w:asciiTheme="majorHAnsi" w:hAnsiTheme="majorHAnsi" w:cstheme="majorHAnsi"/>
                <w:szCs w:val="20"/>
                <w:lang w:eastAsia="cs-CZ"/>
              </w:rPr>
              <w:t>Mohelnicko</w:t>
            </w:r>
            <w:proofErr w:type="spellEnd"/>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pPr>
              <w:pStyle w:val="Tabulkatext"/>
              <w:rPr>
                <w:b/>
                <w:bCs/>
              </w:rPr>
            </w:pPr>
            <w:r w:rsidRPr="00E50090">
              <w:rPr>
                <w:b/>
                <w:bCs/>
              </w:rPr>
              <w:t xml:space="preserve">Druh zakázky </w:t>
            </w:r>
            <w:r w:rsidRPr="00E50090">
              <w:t>(služba, dodávka nebo stavební práce)</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702FBC" w:rsidR="005C6C32" w:rsidP="00702FBC" w:rsidRDefault="00EE7637">
            <w:pPr>
              <w:pStyle w:val="Tabulkatext"/>
              <w:jc w:val="center"/>
              <w:rPr>
                <w:rFonts w:asciiTheme="majorHAnsi" w:hAnsiTheme="majorHAnsi" w:cstheme="majorHAnsi"/>
                <w:szCs w:val="20"/>
              </w:rPr>
            </w:pPr>
            <w:r w:rsidRPr="00702FBC">
              <w:rPr>
                <w:rFonts w:asciiTheme="majorHAnsi" w:hAnsiTheme="majorHAnsi" w:cstheme="majorHAnsi"/>
                <w:szCs w:val="20"/>
              </w:rPr>
              <w:t>služba</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E14E40">
            <w:pPr>
              <w:pStyle w:val="Tabulkatext"/>
              <w:rPr>
                <w:b/>
                <w:bCs/>
              </w:rPr>
            </w:pPr>
            <w:r w:rsidRPr="00E50090">
              <w:rPr>
                <w:b/>
                <w:bCs/>
              </w:rPr>
              <w:t xml:space="preserve">Datum vyhlášení </w:t>
            </w:r>
            <w:r w:rsidRPr="00E50090" w:rsidR="004B48DE">
              <w:rPr>
                <w:b/>
                <w:bCs/>
              </w:rPr>
              <w:t>výzvy k podání nabídek</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702FBC" w:rsidR="005C6C32" w:rsidP="002C698E" w:rsidRDefault="005814D2">
            <w:pPr>
              <w:pStyle w:val="Tabulkatext"/>
              <w:ind w:left="417"/>
              <w:jc w:val="center"/>
              <w:rPr>
                <w:rFonts w:asciiTheme="majorHAnsi" w:hAnsiTheme="majorHAnsi" w:cstheme="majorHAnsi"/>
                <w:szCs w:val="20"/>
              </w:rPr>
            </w:pPr>
            <w:r>
              <w:rPr>
                <w:rFonts w:asciiTheme="majorHAnsi" w:hAnsiTheme="majorHAnsi" w:cstheme="majorHAnsi"/>
                <w:szCs w:val="20"/>
              </w:rPr>
              <w:t>11</w:t>
            </w:r>
            <w:r w:rsidR="00131719">
              <w:rPr>
                <w:rFonts w:asciiTheme="majorHAnsi" w:hAnsiTheme="majorHAnsi" w:cstheme="majorHAnsi"/>
                <w:szCs w:val="20"/>
              </w:rPr>
              <w:t>. 9</w:t>
            </w:r>
            <w:r w:rsidRPr="00922A23" w:rsidR="00702FBC">
              <w:rPr>
                <w:rFonts w:asciiTheme="majorHAnsi" w:hAnsiTheme="majorHAnsi" w:cstheme="majorHAnsi"/>
                <w:szCs w:val="20"/>
              </w:rPr>
              <w:t>. 2020</w:t>
            </w:r>
          </w:p>
        </w:tc>
      </w:tr>
      <w:tr w:rsidRPr="00E50090" w:rsidR="005C6C32" w:rsidTr="00E50090">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6D4968" w:rsidR="005C6C32" w:rsidP="00D92737" w:rsidRDefault="00E14E40">
            <w:pPr>
              <w:pStyle w:val="Tabulkatext"/>
              <w:rPr>
                <w:b/>
              </w:rPr>
            </w:pPr>
            <w:r w:rsidRPr="006D4968">
              <w:rPr>
                <w:b/>
              </w:rPr>
              <w:t>Registrační číslo projektu</w:t>
            </w:r>
          </w:p>
        </w:tc>
        <w:tc>
          <w:tcPr>
            <w:tcW w:w="5788" w:type="dxa"/>
            <w:tcBorders>
              <w:top w:val="single" w:color="000000" w:sz="6" w:space="0"/>
              <w:left w:val="single" w:color="auto" w:sz="4" w:space="0"/>
              <w:bottom w:val="single" w:color="000000" w:sz="6" w:space="0"/>
              <w:right w:val="single" w:color="000000" w:sz="6" w:space="0"/>
            </w:tcBorders>
            <w:vAlign w:val="center"/>
          </w:tcPr>
          <w:p w:rsidRPr="00702FBC" w:rsidR="000C0FA8" w:rsidP="00702FBC" w:rsidRDefault="00702FBC">
            <w:pPr>
              <w:pStyle w:val="Tabulkatext"/>
              <w:jc w:val="center"/>
              <w:rPr>
                <w:rFonts w:asciiTheme="majorHAnsi" w:hAnsiTheme="majorHAnsi" w:cstheme="majorHAnsi"/>
                <w:szCs w:val="20"/>
              </w:rPr>
            </w:pPr>
            <w:r w:rsidRPr="00702FBC">
              <w:rPr>
                <w:rFonts w:asciiTheme="majorHAnsi" w:hAnsiTheme="majorHAnsi" w:cstheme="majorHAnsi"/>
                <w:szCs w:val="20"/>
              </w:rPr>
              <w:t>CZ.03.4.74/0.0/0.0/17_080/0009956</w:t>
            </w:r>
          </w:p>
        </w:tc>
      </w:tr>
      <w:tr w:rsidRPr="00E50090" w:rsidR="005C6C32" w:rsidTr="00E50090">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E50090" w:rsidR="005C6C32" w:rsidP="00D92737" w:rsidRDefault="00E14E40">
            <w:pPr>
              <w:pStyle w:val="Tabulkatext"/>
              <w:rPr>
                <w:b/>
                <w:bCs/>
              </w:rPr>
            </w:pPr>
            <w:r w:rsidRPr="00E50090">
              <w:rPr>
                <w:b/>
                <w:bCs/>
              </w:rPr>
              <w:t>Název projektu</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702FBC" w:rsidR="005C6C32" w:rsidP="005C680E" w:rsidRDefault="00702FBC">
            <w:pPr>
              <w:pStyle w:val="Tabulkatext"/>
              <w:jc w:val="center"/>
              <w:rPr>
                <w:rFonts w:asciiTheme="majorHAnsi" w:hAnsiTheme="majorHAnsi" w:cstheme="majorHAnsi"/>
                <w:szCs w:val="20"/>
              </w:rPr>
            </w:pPr>
            <w:r w:rsidRPr="00702FBC">
              <w:rPr>
                <w:rFonts w:asciiTheme="majorHAnsi" w:hAnsiTheme="majorHAnsi" w:cstheme="majorHAnsi"/>
                <w:szCs w:val="20"/>
              </w:rPr>
              <w:t xml:space="preserve">Zajištění strategických dokumentů </w:t>
            </w:r>
            <w:proofErr w:type="spellStart"/>
            <w:r w:rsidR="005C680E">
              <w:rPr>
                <w:rFonts w:asciiTheme="majorHAnsi" w:hAnsiTheme="majorHAnsi" w:cstheme="majorHAnsi"/>
                <w:szCs w:val="20"/>
              </w:rPr>
              <w:t>Mohelnicko</w:t>
            </w:r>
            <w:proofErr w:type="spellEnd"/>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pPr>
              <w:pStyle w:val="Tabulkatext"/>
              <w:rPr>
                <w:b/>
                <w:bCs/>
              </w:rPr>
            </w:pPr>
            <w:r w:rsidRPr="00E50090">
              <w:rPr>
                <w:b/>
                <w:bCs/>
              </w:rPr>
              <w:t>Ná</w:t>
            </w:r>
            <w:r w:rsidRPr="00E50090" w:rsidR="00E14E40">
              <w:rPr>
                <w:b/>
                <w:bCs/>
              </w:rPr>
              <w:t>zev / obchodní firma zadavatele</w:t>
            </w:r>
          </w:p>
        </w:tc>
        <w:tc>
          <w:tcPr>
            <w:tcW w:w="5788"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702FBC" w:rsidR="005C6C32" w:rsidP="00702FBC" w:rsidRDefault="00702FBC">
            <w:pPr>
              <w:pStyle w:val="Tabulkatext"/>
              <w:jc w:val="center"/>
              <w:rPr>
                <w:rFonts w:asciiTheme="majorHAnsi" w:hAnsiTheme="majorHAnsi" w:cstheme="majorHAnsi"/>
                <w:szCs w:val="20"/>
              </w:rPr>
            </w:pPr>
            <w:r w:rsidRPr="00702FBC">
              <w:rPr>
                <w:rFonts w:asciiTheme="majorHAnsi" w:hAnsiTheme="majorHAnsi" w:cstheme="majorHAnsi"/>
                <w:szCs w:val="20"/>
              </w:rPr>
              <w:t xml:space="preserve">Svazek obcí Mikroregionu </w:t>
            </w:r>
            <w:proofErr w:type="spellStart"/>
            <w:r w:rsidRPr="00702FBC">
              <w:rPr>
                <w:rFonts w:asciiTheme="majorHAnsi" w:hAnsiTheme="majorHAnsi" w:cstheme="majorHAnsi"/>
                <w:szCs w:val="20"/>
              </w:rPr>
              <w:t>Mohelnicko</w:t>
            </w:r>
            <w:proofErr w:type="spellEnd"/>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pPr>
              <w:pStyle w:val="Tabulkatext"/>
              <w:rPr>
                <w:b/>
                <w:bCs/>
              </w:rPr>
            </w:pPr>
            <w:r w:rsidRPr="00E50090">
              <w:rPr>
                <w:b/>
                <w:bCs/>
              </w:rPr>
              <w:t xml:space="preserve">Sídlo </w:t>
            </w:r>
            <w:r w:rsidRPr="00E50090" w:rsidR="00E14E40">
              <w:rPr>
                <w:b/>
                <w:bCs/>
              </w:rPr>
              <w:t>zadavatele</w:t>
            </w:r>
          </w:p>
        </w:tc>
        <w:tc>
          <w:tcPr>
            <w:tcW w:w="5788"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702FBC" w:rsidR="005C6C32" w:rsidP="00702FBC" w:rsidRDefault="00702FBC">
            <w:pPr>
              <w:jc w:val="center"/>
              <w:rPr>
                <w:rFonts w:asciiTheme="majorHAnsi" w:hAnsiTheme="majorHAnsi" w:cstheme="majorHAnsi"/>
                <w:sz w:val="20"/>
                <w:szCs w:val="20"/>
              </w:rPr>
            </w:pPr>
            <w:r w:rsidRPr="00702FBC">
              <w:rPr>
                <w:rFonts w:asciiTheme="majorHAnsi" w:hAnsiTheme="majorHAnsi" w:cstheme="majorHAnsi"/>
                <w:sz w:val="20"/>
                <w:szCs w:val="20"/>
              </w:rPr>
              <w:t>U Brány 916/2, Mohelnice 789 85</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E50090" w:rsidR="005C6C32" w:rsidP="00D92737" w:rsidRDefault="005C6C32">
            <w:pPr>
              <w:pStyle w:val="Tabulkatext"/>
              <w:rPr>
                <w:b/>
                <w:bCs/>
              </w:rPr>
            </w:pPr>
            <w:r w:rsidRPr="00E50090">
              <w:rPr>
                <w:b/>
                <w:bCs/>
              </w:rPr>
              <w:t xml:space="preserve">Osoba oprávněná jednat za zadavatele, </w:t>
            </w:r>
            <w:r w:rsidRPr="00E50090" w:rsidR="00E14E40">
              <w:rPr>
                <w:b/>
                <w:bCs/>
              </w:rPr>
              <w:t xml:space="preserve">její telefon </w:t>
            </w:r>
            <w:r w:rsidRPr="00E50090" w:rsidR="00B3216D">
              <w:rPr>
                <w:b/>
                <w:bCs/>
              </w:rPr>
              <w:br/>
            </w:r>
            <w:r w:rsidRPr="00E50090" w:rsidR="00E14E40">
              <w:rPr>
                <w:b/>
                <w:bCs/>
              </w:rPr>
              <w:t>a e-mailová adresa</w:t>
            </w:r>
          </w:p>
        </w:tc>
        <w:tc>
          <w:tcPr>
            <w:tcW w:w="5788" w:type="dxa"/>
            <w:tcBorders>
              <w:top w:val="single" w:color="000000" w:sz="6" w:space="0"/>
              <w:left w:val="single" w:color="auto" w:sz="4" w:space="0"/>
              <w:bottom w:val="single" w:color="000000" w:sz="6" w:space="0"/>
              <w:right w:val="single" w:color="000000" w:sz="6" w:space="0"/>
            </w:tcBorders>
            <w:shd w:val="clear" w:color="auto" w:fill="FFFFFF" w:themeFill="background1"/>
            <w:vAlign w:val="center"/>
          </w:tcPr>
          <w:p w:rsidRPr="00702FBC" w:rsidR="005C6C32" w:rsidP="004E6353" w:rsidRDefault="00702FBC">
            <w:pPr>
              <w:jc w:val="center"/>
              <w:rPr>
                <w:rFonts w:asciiTheme="majorHAnsi" w:hAnsiTheme="majorHAnsi" w:cstheme="majorHAnsi"/>
                <w:szCs w:val="20"/>
              </w:rPr>
            </w:pPr>
            <w:r w:rsidRPr="00702FBC">
              <w:rPr>
                <w:rFonts w:asciiTheme="majorHAnsi" w:hAnsiTheme="majorHAnsi" w:cstheme="majorHAnsi"/>
                <w:sz w:val="20"/>
                <w:szCs w:val="20"/>
              </w:rPr>
              <w:t>Jana Kubíčková, předsedkyně Svazku</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E14E40">
            <w:pPr>
              <w:pStyle w:val="Tabulkatext"/>
              <w:rPr>
                <w:b/>
                <w:bCs/>
              </w:rPr>
            </w:pPr>
            <w:r w:rsidRPr="00E50090">
              <w:rPr>
                <w:b/>
                <w:bCs/>
              </w:rPr>
              <w:t>IČ zadavatele</w:t>
            </w:r>
            <w:r w:rsidRPr="00E50090" w:rsidR="004B48DE">
              <w:rPr>
                <w:b/>
                <w:bCs/>
              </w:rPr>
              <w:t xml:space="preserve"> / DIČ zadavatele</w:t>
            </w:r>
          </w:p>
        </w:tc>
        <w:tc>
          <w:tcPr>
            <w:tcW w:w="5788"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702FBC" w:rsidR="005C6C32" w:rsidP="00702FBC" w:rsidRDefault="00702FBC">
            <w:pPr>
              <w:jc w:val="center"/>
              <w:rPr>
                <w:rFonts w:asciiTheme="majorHAnsi" w:hAnsiTheme="majorHAnsi" w:cstheme="majorHAnsi"/>
                <w:sz w:val="20"/>
                <w:szCs w:val="20"/>
              </w:rPr>
            </w:pPr>
            <w:r w:rsidRPr="00702FBC">
              <w:rPr>
                <w:rFonts w:asciiTheme="majorHAnsi" w:hAnsiTheme="majorHAnsi" w:cstheme="majorHAnsi"/>
                <w:sz w:val="20"/>
                <w:szCs w:val="20"/>
              </w:rPr>
              <w:t>70626812</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pPr>
              <w:pStyle w:val="Tabulkatext"/>
              <w:rPr>
                <w:b/>
                <w:bCs/>
              </w:rPr>
            </w:pPr>
            <w:r w:rsidRPr="00E50090">
              <w:rPr>
                <w:b/>
                <w:bCs/>
              </w:rPr>
              <w:t>Kontaktní osoba zadavatele ve věci zakázky, její telefon a e-mailová adresa</w:t>
            </w:r>
          </w:p>
        </w:tc>
        <w:tc>
          <w:tcPr>
            <w:tcW w:w="5788"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702FBC" w:rsidR="005C6C32" w:rsidP="00702FBC" w:rsidRDefault="00702FBC">
            <w:pPr>
              <w:pStyle w:val="Tabulkatext"/>
              <w:jc w:val="center"/>
              <w:rPr>
                <w:rFonts w:asciiTheme="majorHAnsi" w:hAnsiTheme="majorHAnsi" w:cstheme="majorHAnsi"/>
                <w:szCs w:val="20"/>
              </w:rPr>
            </w:pPr>
            <w:r w:rsidRPr="00702FBC">
              <w:rPr>
                <w:rFonts w:asciiTheme="majorHAnsi" w:hAnsiTheme="majorHAnsi" w:cstheme="majorHAnsi"/>
                <w:szCs w:val="20"/>
              </w:rPr>
              <w:t>JUDr. Michaela Poremská, tel. +420 774 033 702</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B3216D">
            <w:pPr>
              <w:pStyle w:val="Tabulkatext"/>
              <w:rPr>
                <w:b/>
                <w:bCs/>
              </w:rPr>
            </w:pPr>
            <w:r w:rsidRPr="00E50090">
              <w:rPr>
                <w:b/>
                <w:bCs/>
              </w:rPr>
              <w:t>Lhůta pro podání nabídek</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702FBC" w:rsidR="005C6C32" w:rsidP="00702FBC" w:rsidRDefault="005814D2">
            <w:pPr>
              <w:pStyle w:val="Tabulkatext"/>
              <w:jc w:val="center"/>
              <w:rPr>
                <w:rFonts w:asciiTheme="majorHAnsi" w:hAnsiTheme="majorHAnsi" w:cstheme="majorHAnsi"/>
                <w:szCs w:val="20"/>
                <w:highlight w:val="yellow"/>
              </w:rPr>
            </w:pPr>
            <w:r w:rsidRPr="004D021A">
              <w:rPr>
                <w:rFonts w:asciiTheme="majorHAnsi" w:hAnsiTheme="majorHAnsi" w:cstheme="majorHAnsi"/>
                <w:szCs w:val="20"/>
              </w:rPr>
              <w:t>22. 9. 2020 v 10:00 hodin</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pPr>
              <w:pStyle w:val="Tabulkatext"/>
              <w:rPr>
                <w:b/>
                <w:bCs/>
              </w:rPr>
            </w:pPr>
            <w:r w:rsidRPr="00E50090">
              <w:rPr>
                <w:b/>
                <w:bCs/>
              </w:rPr>
              <w:t>Místo pro podání nabídek</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702FBC" w:rsidR="005C6C32" w:rsidP="00702FBC" w:rsidRDefault="00702FBC">
            <w:pPr>
              <w:pStyle w:val="Tabulkatext"/>
              <w:jc w:val="center"/>
              <w:rPr>
                <w:rFonts w:asciiTheme="majorHAnsi" w:hAnsiTheme="majorHAnsi" w:cstheme="majorHAnsi"/>
                <w:szCs w:val="20"/>
              </w:rPr>
            </w:pPr>
            <w:r w:rsidRPr="00702FBC">
              <w:rPr>
                <w:rFonts w:asciiTheme="majorHAnsi" w:hAnsiTheme="majorHAnsi" w:cstheme="majorHAnsi"/>
                <w:szCs w:val="20"/>
              </w:rPr>
              <w:t xml:space="preserve">Nabídku Zadavatel požaduje podat elektronicky pomocí elektronického nástroje dostupného na </w:t>
            </w:r>
            <w:hyperlink w:history="true" r:id="rId9">
              <w:r w:rsidRPr="00702FBC">
                <w:rPr>
                  <w:rStyle w:val="Hypertextovodkaz"/>
                  <w:rFonts w:asciiTheme="majorHAnsi" w:hAnsiTheme="majorHAnsi" w:cstheme="majorHAnsi"/>
                  <w:szCs w:val="20"/>
                </w:rPr>
                <w:t>https://nen.nipez.cz/</w:t>
              </w:r>
            </w:hyperlink>
            <w:r w:rsidR="005814D2">
              <w:rPr>
                <w:rStyle w:val="Hypertextovodkaz"/>
                <w:rFonts w:asciiTheme="majorHAnsi" w:hAnsiTheme="majorHAnsi" w:cstheme="majorHAnsi"/>
                <w:szCs w:val="20"/>
              </w:rPr>
              <w:t xml:space="preserve">, </w:t>
            </w:r>
            <w:r w:rsidRPr="004D021A" w:rsidR="005814D2">
              <w:rPr>
                <w:rStyle w:val="Hypertextovodkaz"/>
                <w:rFonts w:asciiTheme="majorHAnsi" w:hAnsiTheme="majorHAnsi" w:cstheme="majorHAnsi"/>
                <w:color w:val="auto"/>
                <w:szCs w:val="20"/>
                <w:u w:val="none"/>
              </w:rPr>
              <w:t>odkaz</w:t>
            </w:r>
            <w:r w:rsidR="005814D2">
              <w:rPr>
                <w:rStyle w:val="Hypertextovodkaz"/>
                <w:rFonts w:asciiTheme="majorHAnsi" w:hAnsiTheme="majorHAnsi" w:cstheme="majorHAnsi"/>
                <w:szCs w:val="20"/>
              </w:rPr>
              <w:t xml:space="preserve"> </w:t>
            </w:r>
            <w:r w:rsidRPr="005814D2" w:rsidR="005814D2">
              <w:rPr>
                <w:rStyle w:val="Hypertextovodkaz"/>
                <w:rFonts w:asciiTheme="majorHAnsi" w:hAnsiTheme="majorHAnsi" w:cstheme="majorHAnsi"/>
                <w:szCs w:val="20"/>
              </w:rPr>
              <w:t xml:space="preserve">https://nen.nipez.cz/profil/mohelnicko </w:t>
            </w:r>
            <w:r w:rsidRPr="004D021A" w:rsidR="00E805FB">
              <w:rPr>
                <w:rStyle w:val="Hypertextovodkaz"/>
                <w:rFonts w:asciiTheme="majorHAnsi" w:hAnsiTheme="majorHAnsi" w:cstheme="majorHAnsi"/>
                <w:color w:val="auto"/>
                <w:u w:val="none"/>
              </w:rPr>
              <w:t>(dále jen „elektronický nástroj“)</w:t>
            </w:r>
          </w:p>
        </w:tc>
      </w:tr>
      <w:tr w:rsidRPr="00E50090" w:rsidR="00E14E40" w:rsidTr="00630E04">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E14E40" w:rsidP="00D92737" w:rsidRDefault="00E14E40">
            <w:pPr>
              <w:pStyle w:val="Tabulkatext"/>
            </w:pPr>
            <w:r w:rsidRPr="00E50090">
              <w:rPr>
                <w:b/>
                <w:bCs/>
              </w:rPr>
              <w:t>Popis (specifikace) předmětu zakázky</w:t>
            </w:r>
          </w:p>
        </w:tc>
      </w:tr>
      <w:tr w:rsidRPr="00E50090" w:rsidR="00E14E40" w:rsidTr="00077D88">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702FBC" w:rsidR="00702FBC" w:rsidP="00702FBC" w:rsidRDefault="00702FBC">
            <w:pPr>
              <w:spacing w:after="0"/>
              <w:rPr>
                <w:rFonts w:asciiTheme="majorHAnsi" w:hAnsiTheme="majorHAnsi" w:cstheme="majorHAnsi"/>
                <w:b/>
                <w:color w:val="auto"/>
                <w:sz w:val="20"/>
                <w:szCs w:val="20"/>
              </w:rPr>
            </w:pPr>
            <w:r w:rsidRPr="00702FBC">
              <w:rPr>
                <w:rFonts w:asciiTheme="majorHAnsi" w:hAnsiTheme="majorHAnsi" w:cstheme="majorHAnsi"/>
                <w:b/>
                <w:sz w:val="20"/>
                <w:szCs w:val="20"/>
              </w:rPr>
              <w:t>Tato veřejná zakázka je rozdělena na části. Není-li stanoveno jinak, platí pro každou část veřejné zakázky stejné podmínky. Dodavatel není povinen podat nabídku do všech částí veřejné zakázky. Dodavatel je oprávněn podat nabídku do části nebo částí, které si zvolí.</w:t>
            </w:r>
          </w:p>
          <w:p w:rsidR="00702FBC" w:rsidP="00702FBC" w:rsidRDefault="00702FBC">
            <w:pPr>
              <w:spacing w:after="0"/>
              <w:rPr>
                <w:rFonts w:asciiTheme="majorHAnsi" w:hAnsiTheme="majorHAnsi" w:cstheme="majorHAnsi"/>
                <w:sz w:val="20"/>
                <w:szCs w:val="20"/>
              </w:rPr>
            </w:pPr>
            <w:r w:rsidRPr="00702FBC">
              <w:rPr>
                <w:rFonts w:asciiTheme="majorHAnsi" w:hAnsiTheme="majorHAnsi" w:cstheme="majorHAnsi"/>
                <w:sz w:val="20"/>
                <w:szCs w:val="20"/>
              </w:rPr>
              <w:t>Jedná se o tyto části:</w:t>
            </w:r>
          </w:p>
          <w:p w:rsidRPr="00C55ECD" w:rsidR="00702FBC" w:rsidP="00702FBC" w:rsidRDefault="00702FBC">
            <w:pPr>
              <w:autoSpaceDE w:val="false"/>
              <w:autoSpaceDN w:val="false"/>
              <w:adjustRightInd w:val="false"/>
              <w:spacing w:after="0"/>
              <w:rPr>
                <w:rFonts w:eastAsia="Times New Roman" w:asciiTheme="majorHAnsi" w:hAnsiTheme="majorHAnsi" w:cstheme="majorHAnsi"/>
                <w:color w:val="auto"/>
                <w:sz w:val="20"/>
                <w:szCs w:val="20"/>
                <w:lang w:eastAsia="cs-CZ"/>
              </w:rPr>
            </w:pPr>
            <w:bookmarkStart w:name="_Hlk31389968" w:id="0"/>
            <w:r w:rsidRPr="00C55ECD">
              <w:rPr>
                <w:rFonts w:asciiTheme="majorHAnsi" w:hAnsiTheme="majorHAnsi" w:cstheme="majorHAnsi"/>
                <w:color w:val="auto"/>
                <w:sz w:val="20"/>
                <w:szCs w:val="20"/>
              </w:rPr>
              <w:t xml:space="preserve">Část 1: </w:t>
            </w:r>
          </w:p>
          <w:p w:rsidR="00702FBC" w:rsidP="00702FBC" w:rsidRDefault="00702FBC">
            <w:pPr>
              <w:autoSpaceDE w:val="false"/>
              <w:autoSpaceDN w:val="false"/>
              <w:adjustRightInd w:val="false"/>
              <w:spacing w:after="0"/>
              <w:rPr>
                <w:rFonts w:eastAsia="Times New Roman" w:asciiTheme="majorHAnsi" w:hAnsiTheme="majorHAnsi" w:cstheme="majorHAnsi"/>
                <w:color w:val="auto"/>
                <w:sz w:val="20"/>
                <w:szCs w:val="20"/>
                <w:lang w:eastAsia="cs-CZ"/>
              </w:rPr>
            </w:pPr>
            <w:r w:rsidRPr="00C55ECD">
              <w:rPr>
                <w:rFonts w:eastAsia="Times New Roman" w:asciiTheme="majorHAnsi" w:hAnsiTheme="majorHAnsi" w:cstheme="majorHAnsi"/>
                <w:color w:val="auto"/>
                <w:sz w:val="20"/>
                <w:szCs w:val="20"/>
                <w:lang w:eastAsia="cs-CZ"/>
              </w:rPr>
              <w:t xml:space="preserve">Pasport dešťové kanalizace (Moravičany) - celkem </w:t>
            </w:r>
            <w:r w:rsidR="005C680E">
              <w:rPr>
                <w:rFonts w:eastAsia="Times New Roman" w:asciiTheme="majorHAnsi" w:hAnsiTheme="majorHAnsi" w:cstheme="majorHAnsi"/>
                <w:color w:val="auto"/>
                <w:sz w:val="20"/>
                <w:szCs w:val="20"/>
                <w:lang w:eastAsia="cs-CZ"/>
              </w:rPr>
              <w:t>1</w:t>
            </w:r>
            <w:r w:rsidRPr="00C55ECD">
              <w:rPr>
                <w:rFonts w:eastAsia="Times New Roman" w:asciiTheme="majorHAnsi" w:hAnsiTheme="majorHAnsi" w:cstheme="majorHAnsi"/>
                <w:color w:val="auto"/>
                <w:sz w:val="20"/>
                <w:szCs w:val="20"/>
                <w:lang w:eastAsia="cs-CZ"/>
              </w:rPr>
              <w:t xml:space="preserve"> ks</w:t>
            </w:r>
          </w:p>
          <w:p w:rsidRPr="00C55ECD" w:rsidR="005C680E" w:rsidP="00702FBC" w:rsidRDefault="005C680E">
            <w:pPr>
              <w:autoSpaceDE w:val="false"/>
              <w:autoSpaceDN w:val="false"/>
              <w:adjustRightInd w:val="false"/>
              <w:spacing w:after="0"/>
              <w:rPr>
                <w:rFonts w:eastAsia="Times New Roman" w:asciiTheme="majorHAnsi" w:hAnsiTheme="majorHAnsi" w:cstheme="majorHAnsi"/>
                <w:color w:val="auto"/>
                <w:kern w:val="2"/>
                <w:sz w:val="20"/>
                <w:szCs w:val="20"/>
                <w:lang w:eastAsia="cs-CZ"/>
              </w:rPr>
            </w:pPr>
            <w:r>
              <w:rPr>
                <w:rFonts w:eastAsia="Times New Roman" w:asciiTheme="majorHAnsi" w:hAnsiTheme="majorHAnsi" w:cstheme="majorHAnsi"/>
                <w:color w:val="auto"/>
                <w:sz w:val="20"/>
                <w:szCs w:val="20"/>
                <w:lang w:eastAsia="cs-CZ"/>
              </w:rPr>
              <w:t>Pasport dešťové a splaškové kanalizace (Klopina, Třeština) – celkem 2 ks</w:t>
            </w:r>
          </w:p>
          <w:p w:rsidRPr="00C55ECD" w:rsidR="00702FBC" w:rsidP="00702FBC" w:rsidRDefault="00702FBC">
            <w:pPr>
              <w:autoSpaceDE w:val="false"/>
              <w:autoSpaceDN w:val="false"/>
              <w:adjustRightInd w:val="false"/>
              <w:spacing w:after="0"/>
              <w:rPr>
                <w:rFonts w:eastAsia="Times New Roman" w:asciiTheme="majorHAnsi" w:hAnsiTheme="majorHAnsi" w:cstheme="majorHAnsi"/>
                <w:color w:val="auto"/>
                <w:sz w:val="20"/>
                <w:szCs w:val="20"/>
                <w:lang w:eastAsia="cs-CZ"/>
              </w:rPr>
            </w:pPr>
            <w:r w:rsidRPr="00C55ECD">
              <w:rPr>
                <w:rFonts w:eastAsia="Times New Roman" w:asciiTheme="majorHAnsi" w:hAnsiTheme="majorHAnsi" w:cstheme="majorHAnsi"/>
                <w:color w:val="auto"/>
                <w:sz w:val="20"/>
                <w:szCs w:val="20"/>
                <w:lang w:eastAsia="cs-CZ"/>
              </w:rPr>
              <w:t>Pasport dešťové kanalizace (Loštice, Mírov) - celkem 2 ks</w:t>
            </w:r>
          </w:p>
          <w:p w:rsidRPr="00C55ECD" w:rsidR="00702FBC" w:rsidP="00702FBC" w:rsidRDefault="00702FBC">
            <w:pPr>
              <w:autoSpaceDE w:val="false"/>
              <w:autoSpaceDN w:val="false"/>
              <w:adjustRightInd w:val="false"/>
              <w:spacing w:after="0"/>
              <w:rPr>
                <w:rFonts w:eastAsia="Times New Roman" w:asciiTheme="majorHAnsi" w:hAnsiTheme="majorHAnsi" w:cstheme="majorHAnsi"/>
                <w:color w:val="auto"/>
                <w:sz w:val="20"/>
                <w:szCs w:val="20"/>
                <w:lang w:eastAsia="cs-CZ"/>
              </w:rPr>
            </w:pPr>
          </w:p>
          <w:p w:rsidRPr="00C55ECD" w:rsidR="00702FBC" w:rsidP="00702FBC" w:rsidRDefault="00702FBC">
            <w:pPr>
              <w:autoSpaceDE w:val="false"/>
              <w:autoSpaceDN w:val="false"/>
              <w:adjustRightInd w:val="false"/>
              <w:spacing w:after="0"/>
              <w:rPr>
                <w:rFonts w:eastAsia="Times New Roman" w:asciiTheme="majorHAnsi" w:hAnsiTheme="majorHAnsi" w:cstheme="majorHAnsi"/>
                <w:color w:val="auto"/>
                <w:sz w:val="20"/>
                <w:szCs w:val="20"/>
                <w:lang w:eastAsia="cs-CZ"/>
              </w:rPr>
            </w:pPr>
            <w:r w:rsidRPr="00C55ECD">
              <w:rPr>
                <w:rFonts w:eastAsia="Times New Roman" w:asciiTheme="majorHAnsi" w:hAnsiTheme="majorHAnsi" w:cstheme="majorHAnsi"/>
                <w:color w:val="auto"/>
                <w:sz w:val="20"/>
                <w:szCs w:val="20"/>
                <w:lang w:eastAsia="cs-CZ"/>
              </w:rPr>
              <w:t>Část 2:</w:t>
            </w:r>
          </w:p>
          <w:p w:rsidRPr="00C55ECD" w:rsidR="00702FBC" w:rsidP="00702FBC" w:rsidRDefault="00702FBC">
            <w:pPr>
              <w:autoSpaceDE w:val="false"/>
              <w:autoSpaceDN w:val="false"/>
              <w:adjustRightInd w:val="false"/>
              <w:spacing w:after="0"/>
              <w:rPr>
                <w:rFonts w:eastAsia="Times New Roman" w:asciiTheme="majorHAnsi" w:hAnsiTheme="majorHAnsi" w:cstheme="majorHAnsi"/>
                <w:color w:val="auto"/>
                <w:sz w:val="20"/>
                <w:szCs w:val="20"/>
                <w:lang w:eastAsia="cs-CZ"/>
              </w:rPr>
            </w:pPr>
            <w:r w:rsidRPr="00C55ECD">
              <w:rPr>
                <w:rFonts w:eastAsia="Times New Roman" w:asciiTheme="majorHAnsi" w:hAnsiTheme="majorHAnsi" w:cstheme="majorHAnsi"/>
                <w:color w:val="auto"/>
                <w:sz w:val="20"/>
                <w:szCs w:val="20"/>
                <w:lang w:eastAsia="cs-CZ"/>
              </w:rPr>
              <w:t xml:space="preserve">Pasport vodovodu (Krchleby, Líšnice, Třeština) - celkem </w:t>
            </w:r>
            <w:r w:rsidRPr="00C55ECD" w:rsidR="009D5CA4">
              <w:rPr>
                <w:rFonts w:eastAsia="Times New Roman" w:asciiTheme="majorHAnsi" w:hAnsiTheme="majorHAnsi" w:cstheme="majorHAnsi"/>
                <w:color w:val="auto"/>
                <w:sz w:val="20"/>
                <w:szCs w:val="20"/>
                <w:lang w:eastAsia="cs-CZ"/>
              </w:rPr>
              <w:t>3</w:t>
            </w:r>
            <w:r w:rsidRPr="00C55ECD">
              <w:rPr>
                <w:rFonts w:eastAsia="Times New Roman" w:asciiTheme="majorHAnsi" w:hAnsiTheme="majorHAnsi" w:cstheme="majorHAnsi"/>
                <w:color w:val="auto"/>
                <w:sz w:val="20"/>
                <w:szCs w:val="20"/>
                <w:lang w:eastAsia="cs-CZ"/>
              </w:rPr>
              <w:t xml:space="preserve"> ks</w:t>
            </w:r>
          </w:p>
          <w:p w:rsidRPr="00C55ECD" w:rsidR="00702FBC" w:rsidP="00702FBC" w:rsidRDefault="00702FBC">
            <w:pPr>
              <w:autoSpaceDE w:val="false"/>
              <w:autoSpaceDN w:val="false"/>
              <w:adjustRightInd w:val="false"/>
              <w:spacing w:after="0"/>
              <w:rPr>
                <w:rFonts w:eastAsia="Times New Roman" w:asciiTheme="majorHAnsi" w:hAnsiTheme="majorHAnsi" w:cstheme="majorHAnsi"/>
                <w:color w:val="auto"/>
                <w:sz w:val="20"/>
                <w:szCs w:val="20"/>
                <w:lang w:eastAsia="cs-CZ"/>
              </w:rPr>
            </w:pPr>
          </w:p>
          <w:p w:rsidRPr="00C55ECD" w:rsidR="00702FBC" w:rsidP="00702FBC" w:rsidRDefault="00702FBC">
            <w:pPr>
              <w:autoSpaceDE w:val="false"/>
              <w:autoSpaceDN w:val="false"/>
              <w:adjustRightInd w:val="false"/>
              <w:spacing w:after="0"/>
              <w:rPr>
                <w:rFonts w:eastAsia="Times New Roman" w:asciiTheme="majorHAnsi" w:hAnsiTheme="majorHAnsi" w:cstheme="majorHAnsi"/>
                <w:color w:val="auto"/>
                <w:sz w:val="20"/>
                <w:szCs w:val="20"/>
                <w:lang w:eastAsia="cs-CZ"/>
              </w:rPr>
            </w:pPr>
            <w:r w:rsidRPr="00C55ECD">
              <w:rPr>
                <w:rFonts w:eastAsia="Times New Roman" w:asciiTheme="majorHAnsi" w:hAnsiTheme="majorHAnsi" w:cstheme="majorHAnsi"/>
                <w:color w:val="auto"/>
                <w:sz w:val="20"/>
                <w:szCs w:val="20"/>
                <w:lang w:eastAsia="cs-CZ"/>
              </w:rPr>
              <w:t>Část 3:</w:t>
            </w:r>
          </w:p>
          <w:p w:rsidRPr="00C55ECD" w:rsidR="00702FBC" w:rsidP="00702FBC" w:rsidRDefault="00702FBC">
            <w:pPr>
              <w:autoSpaceDE w:val="false"/>
              <w:autoSpaceDN w:val="false"/>
              <w:adjustRightInd w:val="false"/>
              <w:spacing w:after="0"/>
              <w:rPr>
                <w:rFonts w:eastAsia="Times New Roman" w:asciiTheme="majorHAnsi" w:hAnsiTheme="majorHAnsi" w:cstheme="majorHAnsi"/>
                <w:color w:val="auto"/>
                <w:kern w:val="2"/>
                <w:sz w:val="20"/>
                <w:szCs w:val="20"/>
                <w:lang w:eastAsia="cs-CZ"/>
              </w:rPr>
            </w:pPr>
            <w:r w:rsidRPr="00C55ECD">
              <w:rPr>
                <w:rFonts w:eastAsia="Times New Roman" w:asciiTheme="majorHAnsi" w:hAnsiTheme="majorHAnsi" w:cstheme="majorHAnsi"/>
                <w:color w:val="auto"/>
                <w:sz w:val="20"/>
                <w:szCs w:val="20"/>
                <w:lang w:eastAsia="cs-CZ"/>
              </w:rPr>
              <w:t>Pas</w:t>
            </w:r>
            <w:r w:rsidRPr="00C55ECD" w:rsidR="009D5CA4">
              <w:rPr>
                <w:rFonts w:eastAsia="Times New Roman" w:asciiTheme="majorHAnsi" w:hAnsiTheme="majorHAnsi" w:cstheme="majorHAnsi"/>
                <w:color w:val="auto"/>
                <w:sz w:val="20"/>
                <w:szCs w:val="20"/>
                <w:lang w:eastAsia="cs-CZ"/>
              </w:rPr>
              <w:t>port inženýrských sítí (</w:t>
            </w:r>
            <w:r w:rsidRPr="00C55ECD">
              <w:rPr>
                <w:rFonts w:eastAsia="Times New Roman" w:asciiTheme="majorHAnsi" w:hAnsiTheme="majorHAnsi" w:cstheme="majorHAnsi"/>
                <w:color w:val="auto"/>
                <w:sz w:val="20"/>
                <w:szCs w:val="20"/>
                <w:lang w:eastAsia="cs-CZ"/>
              </w:rPr>
              <w:t xml:space="preserve">Mírov) - celkem </w:t>
            </w:r>
            <w:r w:rsidRPr="00C55ECD" w:rsidR="009D5CA4">
              <w:rPr>
                <w:rFonts w:eastAsia="Times New Roman" w:asciiTheme="majorHAnsi" w:hAnsiTheme="majorHAnsi" w:cstheme="majorHAnsi"/>
                <w:color w:val="auto"/>
                <w:sz w:val="20"/>
                <w:szCs w:val="20"/>
                <w:lang w:eastAsia="cs-CZ"/>
              </w:rPr>
              <w:t>1</w:t>
            </w:r>
            <w:r w:rsidRPr="00C55ECD">
              <w:rPr>
                <w:rFonts w:eastAsia="Times New Roman" w:asciiTheme="majorHAnsi" w:hAnsiTheme="majorHAnsi" w:cstheme="majorHAnsi"/>
                <w:color w:val="auto"/>
                <w:sz w:val="20"/>
                <w:szCs w:val="20"/>
                <w:lang w:eastAsia="cs-CZ"/>
              </w:rPr>
              <w:t xml:space="preserve"> ks</w:t>
            </w:r>
          </w:p>
          <w:p w:rsidRPr="00C55ECD" w:rsidR="00702FBC" w:rsidP="00702FBC" w:rsidRDefault="00702FBC">
            <w:pPr>
              <w:autoSpaceDE w:val="false"/>
              <w:autoSpaceDN w:val="false"/>
              <w:adjustRightInd w:val="false"/>
              <w:spacing w:after="0"/>
              <w:rPr>
                <w:rFonts w:eastAsia="Arial" w:asciiTheme="majorHAnsi" w:hAnsiTheme="majorHAnsi" w:cstheme="majorHAnsi"/>
                <w:color w:val="auto"/>
                <w:sz w:val="20"/>
                <w:szCs w:val="20"/>
                <w:lang w:eastAsia="ar-SA"/>
              </w:rPr>
            </w:pPr>
          </w:p>
          <w:p w:rsidRPr="00C55ECD" w:rsidR="00702FBC" w:rsidP="00702FBC" w:rsidRDefault="00702FBC">
            <w:pPr>
              <w:autoSpaceDE w:val="false"/>
              <w:autoSpaceDN w:val="false"/>
              <w:adjustRightInd w:val="false"/>
              <w:spacing w:after="0"/>
              <w:rPr>
                <w:rFonts w:eastAsia="Times New Roman" w:asciiTheme="majorHAnsi" w:hAnsiTheme="majorHAnsi" w:cstheme="majorHAnsi"/>
                <w:color w:val="auto"/>
                <w:sz w:val="20"/>
                <w:szCs w:val="20"/>
                <w:lang w:eastAsia="cs-CZ"/>
              </w:rPr>
            </w:pPr>
            <w:r w:rsidRPr="00C55ECD">
              <w:rPr>
                <w:rFonts w:eastAsia="Times New Roman" w:asciiTheme="majorHAnsi" w:hAnsiTheme="majorHAnsi" w:cstheme="majorHAnsi"/>
                <w:color w:val="auto"/>
                <w:sz w:val="20"/>
                <w:szCs w:val="20"/>
                <w:lang w:eastAsia="cs-CZ"/>
              </w:rPr>
              <w:t>Část 4:</w:t>
            </w:r>
          </w:p>
          <w:p w:rsidRPr="00C55ECD" w:rsidR="00702FBC" w:rsidP="00702FBC" w:rsidRDefault="00702FBC">
            <w:pPr>
              <w:autoSpaceDE w:val="false"/>
              <w:autoSpaceDN w:val="false"/>
              <w:adjustRightInd w:val="false"/>
              <w:spacing w:after="0"/>
              <w:rPr>
                <w:rFonts w:eastAsia="Times New Roman" w:asciiTheme="majorHAnsi" w:hAnsiTheme="majorHAnsi" w:cstheme="majorHAnsi"/>
                <w:color w:val="auto"/>
                <w:sz w:val="20"/>
                <w:szCs w:val="20"/>
                <w:lang w:eastAsia="cs-CZ"/>
              </w:rPr>
            </w:pPr>
            <w:r w:rsidRPr="00C55ECD">
              <w:rPr>
                <w:rFonts w:eastAsia="Times New Roman" w:asciiTheme="majorHAnsi" w:hAnsiTheme="majorHAnsi" w:cstheme="majorHAnsi"/>
                <w:color w:val="auto"/>
                <w:sz w:val="20"/>
                <w:szCs w:val="20"/>
                <w:lang w:eastAsia="cs-CZ"/>
              </w:rPr>
              <w:t>Pasport veřejného osvětlení (K</w:t>
            </w:r>
            <w:r w:rsidRPr="00C55ECD" w:rsidR="00512E76">
              <w:rPr>
                <w:rFonts w:eastAsia="Times New Roman" w:asciiTheme="majorHAnsi" w:hAnsiTheme="majorHAnsi" w:cstheme="majorHAnsi"/>
                <w:color w:val="auto"/>
                <w:sz w:val="20"/>
                <w:szCs w:val="20"/>
                <w:lang w:eastAsia="cs-CZ"/>
              </w:rPr>
              <w:t>rchleby, Třeština</w:t>
            </w:r>
            <w:r w:rsidRPr="00C55ECD">
              <w:rPr>
                <w:rFonts w:eastAsia="Times New Roman" w:asciiTheme="majorHAnsi" w:hAnsiTheme="majorHAnsi" w:cstheme="majorHAnsi"/>
                <w:color w:val="auto"/>
                <w:sz w:val="20"/>
                <w:szCs w:val="20"/>
                <w:lang w:eastAsia="cs-CZ"/>
              </w:rPr>
              <w:t xml:space="preserve">) - celkem </w:t>
            </w:r>
            <w:r w:rsidRPr="00C55ECD" w:rsidR="00512E76">
              <w:rPr>
                <w:rFonts w:eastAsia="Times New Roman" w:asciiTheme="majorHAnsi" w:hAnsiTheme="majorHAnsi" w:cstheme="majorHAnsi"/>
                <w:color w:val="auto"/>
                <w:sz w:val="20"/>
                <w:szCs w:val="20"/>
                <w:lang w:eastAsia="cs-CZ"/>
              </w:rPr>
              <w:t>2</w:t>
            </w:r>
            <w:r w:rsidRPr="00C55ECD">
              <w:rPr>
                <w:rFonts w:eastAsia="Times New Roman" w:asciiTheme="majorHAnsi" w:hAnsiTheme="majorHAnsi" w:cstheme="majorHAnsi"/>
                <w:color w:val="auto"/>
                <w:sz w:val="20"/>
                <w:szCs w:val="20"/>
                <w:lang w:eastAsia="cs-CZ"/>
              </w:rPr>
              <w:t xml:space="preserve"> ks</w:t>
            </w:r>
          </w:p>
          <w:p w:rsidRPr="00C55ECD" w:rsidR="00702FBC" w:rsidP="00702FBC" w:rsidRDefault="00702FBC">
            <w:pPr>
              <w:autoSpaceDE w:val="false"/>
              <w:autoSpaceDN w:val="false"/>
              <w:adjustRightInd w:val="false"/>
              <w:spacing w:after="0"/>
              <w:rPr>
                <w:rFonts w:eastAsia="Times New Roman" w:asciiTheme="majorHAnsi" w:hAnsiTheme="majorHAnsi" w:cstheme="majorHAnsi"/>
                <w:color w:val="auto"/>
                <w:sz w:val="20"/>
                <w:szCs w:val="20"/>
                <w:lang w:eastAsia="cs-CZ"/>
              </w:rPr>
            </w:pPr>
            <w:r w:rsidRPr="00C55ECD">
              <w:rPr>
                <w:rFonts w:eastAsia="Times New Roman" w:asciiTheme="majorHAnsi" w:hAnsiTheme="majorHAnsi" w:cstheme="majorHAnsi"/>
                <w:color w:val="auto"/>
                <w:sz w:val="20"/>
                <w:szCs w:val="20"/>
                <w:lang w:eastAsia="cs-CZ"/>
              </w:rPr>
              <w:t>Pasport veřejného osvětlení (Loštice, Mírov) - celkem 2 ks</w:t>
            </w:r>
          </w:p>
          <w:p w:rsidRPr="00C55ECD" w:rsidR="00702FBC" w:rsidP="00702FBC" w:rsidRDefault="00702FBC">
            <w:pPr>
              <w:autoSpaceDE w:val="false"/>
              <w:autoSpaceDN w:val="false"/>
              <w:adjustRightInd w:val="false"/>
              <w:spacing w:after="0"/>
              <w:rPr>
                <w:rFonts w:eastAsia="Times New Roman" w:asciiTheme="majorHAnsi" w:hAnsiTheme="majorHAnsi" w:cstheme="majorHAnsi"/>
                <w:color w:val="auto"/>
                <w:kern w:val="2"/>
                <w:sz w:val="20"/>
                <w:szCs w:val="20"/>
                <w:lang w:eastAsia="cs-CZ"/>
              </w:rPr>
            </w:pPr>
          </w:p>
          <w:p w:rsidRPr="00C55ECD" w:rsidR="00702FBC" w:rsidP="00702FBC" w:rsidRDefault="00702FBC">
            <w:pPr>
              <w:autoSpaceDE w:val="false"/>
              <w:autoSpaceDN w:val="false"/>
              <w:adjustRightInd w:val="false"/>
              <w:spacing w:after="0"/>
              <w:rPr>
                <w:rFonts w:eastAsia="Times New Roman" w:asciiTheme="majorHAnsi" w:hAnsiTheme="majorHAnsi" w:cstheme="majorHAnsi"/>
                <w:color w:val="auto"/>
                <w:sz w:val="20"/>
                <w:szCs w:val="20"/>
                <w:lang w:eastAsia="cs-CZ"/>
              </w:rPr>
            </w:pPr>
            <w:r w:rsidRPr="00C55ECD">
              <w:rPr>
                <w:rFonts w:eastAsia="Times New Roman" w:asciiTheme="majorHAnsi" w:hAnsiTheme="majorHAnsi" w:cstheme="majorHAnsi"/>
                <w:color w:val="auto"/>
                <w:sz w:val="20"/>
                <w:szCs w:val="20"/>
                <w:lang w:eastAsia="cs-CZ"/>
              </w:rPr>
              <w:lastRenderedPageBreak/>
              <w:t>Část 5:</w:t>
            </w:r>
          </w:p>
          <w:p w:rsidRPr="00C55ECD" w:rsidR="00702FBC" w:rsidP="00702FBC" w:rsidRDefault="003C03CB">
            <w:pPr>
              <w:autoSpaceDE w:val="false"/>
              <w:autoSpaceDN w:val="false"/>
              <w:adjustRightInd w:val="false"/>
              <w:spacing w:after="0"/>
              <w:rPr>
                <w:rFonts w:eastAsia="Times New Roman" w:asciiTheme="majorHAnsi" w:hAnsiTheme="majorHAnsi" w:cstheme="majorHAnsi"/>
                <w:color w:val="auto"/>
                <w:sz w:val="20"/>
                <w:szCs w:val="20"/>
                <w:lang w:eastAsia="cs-CZ"/>
              </w:rPr>
            </w:pPr>
            <w:r w:rsidRPr="00C55ECD">
              <w:rPr>
                <w:rFonts w:eastAsia="Times New Roman" w:asciiTheme="majorHAnsi" w:hAnsiTheme="majorHAnsi" w:cstheme="majorHAnsi"/>
                <w:color w:val="auto"/>
                <w:sz w:val="20"/>
                <w:szCs w:val="20"/>
                <w:lang w:eastAsia="cs-CZ"/>
              </w:rPr>
              <w:t>Pasport hřbitova (</w:t>
            </w:r>
            <w:r w:rsidRPr="00C55ECD" w:rsidR="00702FBC">
              <w:rPr>
                <w:rFonts w:eastAsia="Times New Roman" w:asciiTheme="majorHAnsi" w:hAnsiTheme="majorHAnsi" w:cstheme="majorHAnsi"/>
                <w:color w:val="auto"/>
                <w:sz w:val="20"/>
                <w:szCs w:val="20"/>
                <w:lang w:eastAsia="cs-CZ"/>
              </w:rPr>
              <w:t xml:space="preserve">Líšnice, Moravičany) - celkem </w:t>
            </w:r>
            <w:r w:rsidRPr="00C55ECD">
              <w:rPr>
                <w:rFonts w:eastAsia="Times New Roman" w:asciiTheme="majorHAnsi" w:hAnsiTheme="majorHAnsi" w:cstheme="majorHAnsi"/>
                <w:color w:val="auto"/>
                <w:sz w:val="20"/>
                <w:szCs w:val="20"/>
                <w:lang w:eastAsia="cs-CZ"/>
              </w:rPr>
              <w:t>2</w:t>
            </w:r>
            <w:r w:rsidRPr="00C55ECD" w:rsidR="00702FBC">
              <w:rPr>
                <w:rFonts w:eastAsia="Times New Roman" w:asciiTheme="majorHAnsi" w:hAnsiTheme="majorHAnsi" w:cstheme="majorHAnsi"/>
                <w:color w:val="auto"/>
                <w:sz w:val="20"/>
                <w:szCs w:val="20"/>
                <w:lang w:eastAsia="cs-CZ"/>
              </w:rPr>
              <w:t xml:space="preserve"> ks</w:t>
            </w:r>
          </w:p>
          <w:p w:rsidRPr="00C55ECD" w:rsidR="00702FBC" w:rsidP="00702FBC" w:rsidRDefault="00702FBC">
            <w:pPr>
              <w:autoSpaceDE w:val="false"/>
              <w:autoSpaceDN w:val="false"/>
              <w:adjustRightInd w:val="false"/>
              <w:spacing w:after="0"/>
              <w:rPr>
                <w:rFonts w:eastAsia="Times New Roman" w:asciiTheme="majorHAnsi" w:hAnsiTheme="majorHAnsi" w:cstheme="majorHAnsi"/>
                <w:color w:val="auto"/>
                <w:sz w:val="20"/>
                <w:szCs w:val="20"/>
                <w:lang w:eastAsia="cs-CZ"/>
              </w:rPr>
            </w:pPr>
            <w:r w:rsidRPr="00C55ECD">
              <w:rPr>
                <w:rFonts w:eastAsia="Times New Roman" w:asciiTheme="majorHAnsi" w:hAnsiTheme="majorHAnsi" w:cstheme="majorHAnsi"/>
                <w:color w:val="auto"/>
                <w:sz w:val="20"/>
                <w:szCs w:val="20"/>
                <w:lang w:eastAsia="cs-CZ"/>
              </w:rPr>
              <w:t>Pasport hřbitova (Loštice, Mírov) - celkem 2 ks</w:t>
            </w:r>
          </w:p>
          <w:p w:rsidRPr="00C55ECD" w:rsidR="00702FBC" w:rsidP="00702FBC" w:rsidRDefault="00702FBC">
            <w:pPr>
              <w:autoSpaceDE w:val="false"/>
              <w:autoSpaceDN w:val="false"/>
              <w:adjustRightInd w:val="false"/>
              <w:spacing w:after="0"/>
              <w:rPr>
                <w:rFonts w:eastAsia="Times New Roman" w:asciiTheme="majorHAnsi" w:hAnsiTheme="majorHAnsi" w:cstheme="majorHAnsi"/>
                <w:color w:val="auto"/>
                <w:sz w:val="20"/>
                <w:szCs w:val="20"/>
                <w:lang w:eastAsia="cs-CZ"/>
              </w:rPr>
            </w:pPr>
          </w:p>
          <w:p w:rsidRPr="00C55ECD" w:rsidR="00702FBC" w:rsidP="00702FBC" w:rsidRDefault="00702FBC">
            <w:pPr>
              <w:autoSpaceDE w:val="false"/>
              <w:autoSpaceDN w:val="false"/>
              <w:adjustRightInd w:val="false"/>
              <w:spacing w:after="0"/>
              <w:rPr>
                <w:rFonts w:eastAsia="Times New Roman" w:asciiTheme="majorHAnsi" w:hAnsiTheme="majorHAnsi" w:cstheme="majorHAnsi"/>
                <w:color w:val="auto"/>
                <w:sz w:val="20"/>
                <w:szCs w:val="20"/>
                <w:lang w:eastAsia="cs-CZ"/>
              </w:rPr>
            </w:pPr>
            <w:r w:rsidRPr="00C55ECD">
              <w:rPr>
                <w:rFonts w:eastAsia="Times New Roman" w:asciiTheme="majorHAnsi" w:hAnsiTheme="majorHAnsi" w:cstheme="majorHAnsi"/>
                <w:color w:val="auto"/>
                <w:sz w:val="20"/>
                <w:szCs w:val="20"/>
                <w:lang w:eastAsia="cs-CZ"/>
              </w:rPr>
              <w:t>Část 6:</w:t>
            </w:r>
          </w:p>
          <w:p w:rsidRPr="00C55ECD" w:rsidR="00702FBC" w:rsidP="00702FBC" w:rsidRDefault="00702FBC">
            <w:pPr>
              <w:autoSpaceDE w:val="false"/>
              <w:autoSpaceDN w:val="false"/>
              <w:adjustRightInd w:val="false"/>
              <w:spacing w:after="0"/>
              <w:rPr>
                <w:rFonts w:eastAsia="Times New Roman" w:asciiTheme="majorHAnsi" w:hAnsiTheme="majorHAnsi" w:cstheme="majorHAnsi"/>
                <w:color w:val="auto"/>
                <w:sz w:val="20"/>
                <w:szCs w:val="20"/>
                <w:lang w:eastAsia="cs-CZ"/>
              </w:rPr>
            </w:pPr>
            <w:r w:rsidRPr="00C55ECD">
              <w:rPr>
                <w:rFonts w:eastAsia="Times New Roman" w:asciiTheme="majorHAnsi" w:hAnsiTheme="majorHAnsi" w:cstheme="majorHAnsi"/>
                <w:color w:val="auto"/>
                <w:sz w:val="20"/>
                <w:szCs w:val="20"/>
                <w:lang w:eastAsia="cs-CZ"/>
              </w:rPr>
              <w:t>Pasport mobiliáře (Loštice) - celkem 1 ks</w:t>
            </w:r>
          </w:p>
          <w:p w:rsidRPr="00C55ECD" w:rsidR="00702FBC" w:rsidP="00702FBC" w:rsidRDefault="00702FBC">
            <w:pPr>
              <w:autoSpaceDE w:val="false"/>
              <w:autoSpaceDN w:val="false"/>
              <w:adjustRightInd w:val="false"/>
              <w:spacing w:after="0"/>
              <w:rPr>
                <w:rFonts w:eastAsia="Times New Roman" w:asciiTheme="majorHAnsi" w:hAnsiTheme="majorHAnsi" w:cstheme="majorHAnsi"/>
                <w:color w:val="auto"/>
                <w:sz w:val="20"/>
                <w:szCs w:val="20"/>
                <w:lang w:eastAsia="cs-CZ"/>
              </w:rPr>
            </w:pPr>
          </w:p>
          <w:p w:rsidRPr="00C55ECD" w:rsidR="00702FBC" w:rsidP="00702FBC" w:rsidRDefault="00702FBC">
            <w:pPr>
              <w:autoSpaceDE w:val="false"/>
              <w:autoSpaceDN w:val="false"/>
              <w:adjustRightInd w:val="false"/>
              <w:spacing w:after="0"/>
              <w:rPr>
                <w:rFonts w:eastAsia="Times New Roman" w:asciiTheme="majorHAnsi" w:hAnsiTheme="majorHAnsi" w:cstheme="majorHAnsi"/>
                <w:color w:val="auto"/>
                <w:sz w:val="20"/>
                <w:szCs w:val="20"/>
                <w:lang w:eastAsia="cs-CZ"/>
              </w:rPr>
            </w:pPr>
            <w:r w:rsidRPr="00C55ECD">
              <w:rPr>
                <w:rFonts w:eastAsia="Times New Roman" w:asciiTheme="majorHAnsi" w:hAnsiTheme="majorHAnsi" w:cstheme="majorHAnsi"/>
                <w:color w:val="auto"/>
                <w:sz w:val="20"/>
                <w:szCs w:val="20"/>
                <w:lang w:eastAsia="cs-CZ"/>
              </w:rPr>
              <w:t>Část 7:</w:t>
            </w:r>
          </w:p>
          <w:p w:rsidRPr="00C55ECD" w:rsidR="00702FBC" w:rsidP="00702FBC" w:rsidRDefault="00702FBC">
            <w:pPr>
              <w:autoSpaceDE w:val="false"/>
              <w:autoSpaceDN w:val="false"/>
              <w:adjustRightInd w:val="false"/>
              <w:spacing w:after="0"/>
              <w:rPr>
                <w:rFonts w:eastAsia="Times New Roman" w:asciiTheme="majorHAnsi" w:hAnsiTheme="majorHAnsi" w:cstheme="majorHAnsi"/>
                <w:color w:val="auto"/>
                <w:sz w:val="20"/>
                <w:szCs w:val="20"/>
                <w:lang w:eastAsia="cs-CZ"/>
              </w:rPr>
            </w:pPr>
            <w:r w:rsidRPr="00C55ECD">
              <w:rPr>
                <w:rFonts w:eastAsia="Times New Roman" w:asciiTheme="majorHAnsi" w:hAnsiTheme="majorHAnsi" w:cstheme="majorHAnsi"/>
                <w:color w:val="auto"/>
                <w:sz w:val="20"/>
                <w:szCs w:val="20"/>
                <w:lang w:eastAsia="cs-CZ"/>
              </w:rPr>
              <w:t>Pasport zeleně (Loštice) - celkem 1 ks</w:t>
            </w:r>
          </w:p>
          <w:p w:rsidRPr="00C55ECD" w:rsidR="00702FBC" w:rsidP="00702FBC" w:rsidRDefault="00702FBC">
            <w:pPr>
              <w:autoSpaceDE w:val="false"/>
              <w:autoSpaceDN w:val="false"/>
              <w:adjustRightInd w:val="false"/>
              <w:spacing w:after="0"/>
              <w:rPr>
                <w:rFonts w:eastAsia="Times New Roman" w:asciiTheme="majorHAnsi" w:hAnsiTheme="majorHAnsi" w:cstheme="majorHAnsi"/>
                <w:color w:val="auto"/>
                <w:sz w:val="20"/>
                <w:szCs w:val="20"/>
                <w:lang w:eastAsia="cs-CZ"/>
              </w:rPr>
            </w:pPr>
            <w:r w:rsidRPr="00C55ECD">
              <w:rPr>
                <w:rFonts w:eastAsia="Times New Roman" w:asciiTheme="majorHAnsi" w:hAnsiTheme="majorHAnsi" w:cstheme="majorHAnsi"/>
                <w:color w:val="auto"/>
                <w:sz w:val="20"/>
                <w:szCs w:val="20"/>
                <w:lang w:eastAsia="cs-CZ"/>
              </w:rPr>
              <w:t>Strategie rozvoje veřejné zel</w:t>
            </w:r>
            <w:r w:rsidRPr="00C55ECD" w:rsidR="003C03CB">
              <w:rPr>
                <w:rFonts w:eastAsia="Times New Roman" w:asciiTheme="majorHAnsi" w:hAnsiTheme="majorHAnsi" w:cstheme="majorHAnsi"/>
                <w:color w:val="auto"/>
                <w:sz w:val="20"/>
                <w:szCs w:val="20"/>
                <w:lang w:eastAsia="cs-CZ"/>
              </w:rPr>
              <w:t>eně (Mírov</w:t>
            </w:r>
            <w:r w:rsidRPr="00C55ECD">
              <w:rPr>
                <w:rFonts w:eastAsia="Times New Roman" w:asciiTheme="majorHAnsi" w:hAnsiTheme="majorHAnsi" w:cstheme="majorHAnsi"/>
                <w:color w:val="auto"/>
                <w:sz w:val="20"/>
                <w:szCs w:val="20"/>
                <w:lang w:eastAsia="cs-CZ"/>
              </w:rPr>
              <w:t xml:space="preserve">) - celkem </w:t>
            </w:r>
            <w:r w:rsidRPr="00C55ECD" w:rsidR="003C03CB">
              <w:rPr>
                <w:rFonts w:eastAsia="Times New Roman" w:asciiTheme="majorHAnsi" w:hAnsiTheme="majorHAnsi" w:cstheme="majorHAnsi"/>
                <w:color w:val="auto"/>
                <w:sz w:val="20"/>
                <w:szCs w:val="20"/>
                <w:lang w:eastAsia="cs-CZ"/>
              </w:rPr>
              <w:t>1</w:t>
            </w:r>
            <w:r w:rsidRPr="00C55ECD">
              <w:rPr>
                <w:rFonts w:eastAsia="Times New Roman" w:asciiTheme="majorHAnsi" w:hAnsiTheme="majorHAnsi" w:cstheme="majorHAnsi"/>
                <w:color w:val="auto"/>
                <w:sz w:val="20"/>
                <w:szCs w:val="20"/>
                <w:lang w:eastAsia="cs-CZ"/>
              </w:rPr>
              <w:t xml:space="preserve"> ks</w:t>
            </w:r>
          </w:p>
          <w:p w:rsidRPr="00C55ECD" w:rsidR="00702FBC" w:rsidP="00702FBC" w:rsidRDefault="00702FBC">
            <w:pPr>
              <w:autoSpaceDE w:val="false"/>
              <w:autoSpaceDN w:val="false"/>
              <w:adjustRightInd w:val="false"/>
              <w:spacing w:after="0"/>
              <w:rPr>
                <w:rFonts w:eastAsia="Times New Roman" w:asciiTheme="majorHAnsi" w:hAnsiTheme="majorHAnsi" w:cstheme="majorHAnsi"/>
                <w:color w:val="auto"/>
                <w:kern w:val="2"/>
                <w:sz w:val="20"/>
                <w:szCs w:val="20"/>
                <w:lang w:eastAsia="cs-CZ"/>
              </w:rPr>
            </w:pPr>
          </w:p>
          <w:p w:rsidRPr="00C55ECD" w:rsidR="00702FBC" w:rsidP="00702FBC" w:rsidRDefault="00702FBC">
            <w:pPr>
              <w:autoSpaceDE w:val="false"/>
              <w:autoSpaceDN w:val="false"/>
              <w:adjustRightInd w:val="false"/>
              <w:spacing w:after="0"/>
              <w:rPr>
                <w:rFonts w:eastAsia="Times New Roman" w:asciiTheme="majorHAnsi" w:hAnsiTheme="majorHAnsi" w:cstheme="majorHAnsi"/>
                <w:color w:val="auto"/>
                <w:sz w:val="20"/>
                <w:szCs w:val="20"/>
                <w:lang w:eastAsia="cs-CZ"/>
              </w:rPr>
            </w:pPr>
            <w:r w:rsidRPr="00C55ECD">
              <w:rPr>
                <w:rFonts w:eastAsia="Times New Roman" w:asciiTheme="majorHAnsi" w:hAnsiTheme="majorHAnsi" w:cstheme="majorHAnsi"/>
                <w:color w:val="auto"/>
                <w:sz w:val="20"/>
                <w:szCs w:val="20"/>
                <w:lang w:eastAsia="cs-CZ"/>
              </w:rPr>
              <w:t>Část 8:</w:t>
            </w:r>
          </w:p>
          <w:p w:rsidRPr="00C55ECD" w:rsidR="00702FBC" w:rsidP="00702FBC" w:rsidRDefault="00702FBC">
            <w:pPr>
              <w:autoSpaceDE w:val="false"/>
              <w:autoSpaceDN w:val="false"/>
              <w:adjustRightInd w:val="false"/>
              <w:spacing w:after="0"/>
              <w:rPr>
                <w:rFonts w:eastAsia="Times New Roman" w:asciiTheme="majorHAnsi" w:hAnsiTheme="majorHAnsi" w:cstheme="majorHAnsi"/>
                <w:color w:val="auto"/>
                <w:sz w:val="20"/>
                <w:szCs w:val="20"/>
                <w:lang w:eastAsia="cs-CZ"/>
              </w:rPr>
            </w:pPr>
            <w:r w:rsidRPr="00C55ECD">
              <w:rPr>
                <w:rFonts w:eastAsia="Times New Roman" w:asciiTheme="majorHAnsi" w:hAnsiTheme="majorHAnsi" w:cstheme="majorHAnsi"/>
                <w:color w:val="auto"/>
                <w:sz w:val="20"/>
                <w:szCs w:val="20"/>
                <w:lang w:eastAsia="cs-CZ"/>
              </w:rPr>
              <w:t>Generel mostů (Maletín, Třeština) - celkem 2 ks</w:t>
            </w:r>
          </w:p>
          <w:p w:rsidRPr="00C55ECD" w:rsidR="00702FBC" w:rsidP="00702FBC" w:rsidRDefault="00702FBC">
            <w:pPr>
              <w:autoSpaceDE w:val="false"/>
              <w:autoSpaceDN w:val="false"/>
              <w:adjustRightInd w:val="false"/>
              <w:spacing w:after="0"/>
              <w:rPr>
                <w:rFonts w:eastAsia="Times New Roman" w:asciiTheme="majorHAnsi" w:hAnsiTheme="majorHAnsi" w:cstheme="majorHAnsi"/>
                <w:color w:val="auto"/>
                <w:sz w:val="20"/>
                <w:szCs w:val="20"/>
                <w:lang w:eastAsia="cs-CZ"/>
              </w:rPr>
            </w:pPr>
          </w:p>
          <w:p w:rsidRPr="00C55ECD" w:rsidR="00702FBC" w:rsidP="00702FBC" w:rsidRDefault="00702FBC">
            <w:pPr>
              <w:autoSpaceDE w:val="false"/>
              <w:autoSpaceDN w:val="false"/>
              <w:adjustRightInd w:val="false"/>
              <w:spacing w:after="0"/>
              <w:rPr>
                <w:rFonts w:eastAsia="Times New Roman" w:asciiTheme="majorHAnsi" w:hAnsiTheme="majorHAnsi" w:cstheme="majorHAnsi"/>
                <w:color w:val="auto"/>
                <w:sz w:val="20"/>
                <w:szCs w:val="20"/>
                <w:lang w:eastAsia="cs-CZ"/>
              </w:rPr>
            </w:pPr>
            <w:r w:rsidRPr="00C55ECD">
              <w:rPr>
                <w:rFonts w:eastAsia="Times New Roman" w:asciiTheme="majorHAnsi" w:hAnsiTheme="majorHAnsi" w:cstheme="majorHAnsi"/>
                <w:color w:val="auto"/>
                <w:sz w:val="20"/>
                <w:szCs w:val="20"/>
                <w:lang w:eastAsia="cs-CZ"/>
              </w:rPr>
              <w:t>Část 9:</w:t>
            </w:r>
          </w:p>
          <w:p w:rsidRPr="00C55ECD" w:rsidR="00702FBC" w:rsidP="00702FBC" w:rsidRDefault="00702FBC">
            <w:pPr>
              <w:autoSpaceDE w:val="false"/>
              <w:autoSpaceDN w:val="false"/>
              <w:adjustRightInd w:val="false"/>
              <w:spacing w:after="0"/>
              <w:rPr>
                <w:rFonts w:eastAsia="Times New Roman" w:asciiTheme="majorHAnsi" w:hAnsiTheme="majorHAnsi" w:cstheme="majorHAnsi"/>
                <w:color w:val="auto"/>
                <w:sz w:val="20"/>
                <w:szCs w:val="20"/>
                <w:lang w:eastAsia="cs-CZ"/>
              </w:rPr>
            </w:pPr>
            <w:bookmarkStart w:name="_Hlk14774044" w:id="1"/>
            <w:r w:rsidRPr="00C55ECD">
              <w:rPr>
                <w:rFonts w:eastAsia="Times New Roman" w:asciiTheme="majorHAnsi" w:hAnsiTheme="majorHAnsi" w:cstheme="majorHAnsi"/>
                <w:color w:val="auto"/>
                <w:sz w:val="20"/>
                <w:szCs w:val="20"/>
                <w:lang w:eastAsia="cs-CZ"/>
              </w:rPr>
              <w:t>Pasport dopravního značení (Loštice) – celkem 1 ks</w:t>
            </w:r>
          </w:p>
          <w:p w:rsidRPr="00C55ECD" w:rsidR="00702FBC" w:rsidP="00702FBC" w:rsidRDefault="00702FBC">
            <w:pPr>
              <w:autoSpaceDE w:val="false"/>
              <w:autoSpaceDN w:val="false"/>
              <w:adjustRightInd w:val="false"/>
              <w:spacing w:after="0"/>
              <w:rPr>
                <w:rFonts w:eastAsia="Times New Roman" w:asciiTheme="majorHAnsi" w:hAnsiTheme="majorHAnsi" w:cstheme="majorHAnsi"/>
                <w:color w:val="auto"/>
                <w:sz w:val="20"/>
                <w:szCs w:val="20"/>
                <w:lang w:eastAsia="cs-CZ"/>
              </w:rPr>
            </w:pPr>
          </w:p>
          <w:bookmarkEnd w:id="1"/>
          <w:p w:rsidRPr="00C55ECD" w:rsidR="00702FBC" w:rsidP="00702FBC" w:rsidRDefault="00F61367">
            <w:pPr>
              <w:autoSpaceDE w:val="false"/>
              <w:autoSpaceDN w:val="false"/>
              <w:adjustRightInd w:val="false"/>
              <w:spacing w:after="0"/>
              <w:rPr>
                <w:rFonts w:eastAsia="Times New Roman" w:asciiTheme="majorHAnsi" w:hAnsiTheme="majorHAnsi" w:cstheme="majorHAnsi"/>
                <w:color w:val="auto"/>
                <w:sz w:val="20"/>
                <w:szCs w:val="20"/>
                <w:lang w:eastAsia="cs-CZ"/>
              </w:rPr>
            </w:pPr>
            <w:r w:rsidRPr="00C55ECD">
              <w:rPr>
                <w:rFonts w:asciiTheme="majorHAnsi" w:hAnsiTheme="majorHAnsi" w:cstheme="majorHAnsi"/>
                <w:color w:val="auto"/>
                <w:sz w:val="20"/>
                <w:szCs w:val="20"/>
              </w:rPr>
              <w:t>Část 10</w:t>
            </w:r>
            <w:r w:rsidRPr="00C55ECD" w:rsidR="00702FBC">
              <w:rPr>
                <w:rFonts w:asciiTheme="majorHAnsi" w:hAnsiTheme="majorHAnsi" w:cstheme="majorHAnsi"/>
                <w:color w:val="auto"/>
                <w:sz w:val="20"/>
                <w:szCs w:val="20"/>
              </w:rPr>
              <w:t>:</w:t>
            </w:r>
          </w:p>
          <w:p w:rsidRPr="00C55ECD" w:rsidR="00702FBC" w:rsidP="00702FBC" w:rsidRDefault="00702FBC">
            <w:pPr>
              <w:autoSpaceDE w:val="false"/>
              <w:autoSpaceDN w:val="false"/>
              <w:adjustRightInd w:val="false"/>
              <w:spacing w:after="0"/>
              <w:rPr>
                <w:rFonts w:eastAsia="Times New Roman" w:asciiTheme="majorHAnsi" w:hAnsiTheme="majorHAnsi" w:cstheme="majorHAnsi"/>
                <w:color w:val="auto"/>
                <w:sz w:val="20"/>
                <w:szCs w:val="20"/>
                <w:lang w:eastAsia="cs-CZ"/>
              </w:rPr>
            </w:pPr>
            <w:r w:rsidRPr="00C55ECD">
              <w:rPr>
                <w:rFonts w:eastAsia="Times New Roman" w:asciiTheme="majorHAnsi" w:hAnsiTheme="majorHAnsi" w:cstheme="majorHAnsi"/>
                <w:color w:val="auto"/>
                <w:sz w:val="20"/>
                <w:szCs w:val="20"/>
                <w:lang w:eastAsia="cs-CZ"/>
              </w:rPr>
              <w:t>Koncepce krizového řízení a rozvoje bezpečnosti (Police) - 1 ks</w:t>
            </w:r>
          </w:p>
          <w:p w:rsidRPr="000F151F" w:rsidR="00F61367" w:rsidP="00702FBC" w:rsidRDefault="00F61367">
            <w:pPr>
              <w:autoSpaceDE w:val="false"/>
              <w:autoSpaceDN w:val="false"/>
              <w:adjustRightInd w:val="false"/>
              <w:spacing w:after="0"/>
              <w:rPr>
                <w:rFonts w:eastAsia="Times New Roman" w:asciiTheme="majorHAnsi" w:hAnsiTheme="majorHAnsi" w:cstheme="majorHAnsi"/>
                <w:color w:val="FF0000"/>
                <w:sz w:val="20"/>
                <w:szCs w:val="20"/>
                <w:lang w:eastAsia="cs-CZ"/>
              </w:rPr>
            </w:pPr>
          </w:p>
          <w:p w:rsidRPr="00C55ECD" w:rsidR="00702FBC" w:rsidP="00702FBC" w:rsidRDefault="00F61367">
            <w:pPr>
              <w:autoSpaceDE w:val="false"/>
              <w:autoSpaceDN w:val="false"/>
              <w:adjustRightInd w:val="false"/>
              <w:spacing w:after="0"/>
              <w:rPr>
                <w:rFonts w:eastAsia="Times New Roman" w:asciiTheme="majorHAnsi" w:hAnsiTheme="majorHAnsi" w:cstheme="majorHAnsi"/>
                <w:sz w:val="20"/>
                <w:szCs w:val="20"/>
                <w:lang w:eastAsia="cs-CZ"/>
              </w:rPr>
            </w:pPr>
            <w:r w:rsidRPr="00C55ECD">
              <w:rPr>
                <w:rFonts w:eastAsia="Times New Roman" w:asciiTheme="majorHAnsi" w:hAnsiTheme="majorHAnsi" w:cstheme="majorHAnsi"/>
                <w:sz w:val="20"/>
                <w:szCs w:val="20"/>
                <w:lang w:eastAsia="cs-CZ"/>
              </w:rPr>
              <w:t>Část 11</w:t>
            </w:r>
            <w:r w:rsidRPr="00C55ECD" w:rsidR="00702FBC">
              <w:rPr>
                <w:rFonts w:eastAsia="Times New Roman" w:asciiTheme="majorHAnsi" w:hAnsiTheme="majorHAnsi" w:cstheme="majorHAnsi"/>
                <w:sz w:val="20"/>
                <w:szCs w:val="20"/>
                <w:lang w:eastAsia="cs-CZ"/>
              </w:rPr>
              <w:t>:</w:t>
            </w:r>
          </w:p>
          <w:p w:rsidR="00E14E40" w:rsidP="00702FBC" w:rsidRDefault="00702FBC">
            <w:pPr>
              <w:autoSpaceDE w:val="false"/>
              <w:autoSpaceDN w:val="false"/>
              <w:adjustRightInd w:val="false"/>
              <w:spacing w:after="0"/>
              <w:rPr>
                <w:rFonts w:eastAsia="Times New Roman" w:asciiTheme="majorHAnsi" w:hAnsiTheme="majorHAnsi" w:cstheme="majorHAnsi"/>
                <w:sz w:val="20"/>
                <w:szCs w:val="20"/>
                <w:lang w:eastAsia="cs-CZ"/>
              </w:rPr>
            </w:pPr>
            <w:r w:rsidRPr="00C55ECD">
              <w:rPr>
                <w:rFonts w:eastAsia="Times New Roman" w:asciiTheme="majorHAnsi" w:hAnsiTheme="majorHAnsi" w:cstheme="majorHAnsi"/>
                <w:sz w:val="20"/>
                <w:szCs w:val="20"/>
                <w:lang w:eastAsia="cs-CZ"/>
              </w:rPr>
              <w:t>Dodávka SW mapového portálu pro Loštice (1 ks) a Mírov (1 ks)</w:t>
            </w:r>
            <w:bookmarkEnd w:id="0"/>
          </w:p>
          <w:p w:rsidR="00DD615C" w:rsidP="00702FBC" w:rsidRDefault="00DD615C">
            <w:pPr>
              <w:autoSpaceDE w:val="false"/>
              <w:autoSpaceDN w:val="false"/>
              <w:adjustRightInd w:val="false"/>
              <w:spacing w:after="0"/>
              <w:rPr>
                <w:rFonts w:eastAsia="Times New Roman" w:asciiTheme="majorHAnsi" w:hAnsiTheme="majorHAnsi" w:cstheme="majorHAnsi"/>
                <w:sz w:val="20"/>
                <w:szCs w:val="20"/>
                <w:lang w:eastAsia="cs-CZ"/>
              </w:rPr>
            </w:pPr>
          </w:p>
          <w:p w:rsidRPr="00702FBC" w:rsidR="00EC2BD3" w:rsidP="00702FBC" w:rsidRDefault="00EC2BD3">
            <w:pPr>
              <w:autoSpaceDE w:val="false"/>
              <w:autoSpaceDN w:val="false"/>
              <w:adjustRightInd w:val="false"/>
              <w:spacing w:after="0"/>
              <w:rPr>
                <w:rFonts w:eastAsia="Times New Roman" w:asciiTheme="majorHAnsi" w:hAnsiTheme="majorHAnsi" w:cstheme="majorHAnsi"/>
                <w:sz w:val="20"/>
                <w:szCs w:val="20"/>
                <w:lang w:eastAsia="cs-CZ"/>
              </w:rPr>
            </w:pPr>
            <w:r>
              <w:rPr>
                <w:rFonts w:eastAsia="Times New Roman" w:asciiTheme="majorHAnsi" w:hAnsiTheme="majorHAnsi" w:cstheme="majorHAnsi"/>
                <w:sz w:val="20"/>
                <w:szCs w:val="20"/>
                <w:lang w:eastAsia="cs-CZ"/>
              </w:rPr>
              <w:t>Předmět veřejné zakázky je podrobně specifikován v Technických podmínkách.</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55ECD" w:rsidR="005C6C32" w:rsidP="00D92737" w:rsidRDefault="005C6C32">
            <w:pPr>
              <w:pStyle w:val="Tabulkatext"/>
              <w:rPr>
                <w:b/>
                <w:bCs/>
              </w:rPr>
            </w:pPr>
            <w:r w:rsidRPr="00C55ECD">
              <w:rPr>
                <w:b/>
                <w:bCs/>
              </w:rPr>
              <w:lastRenderedPageBreak/>
              <w:t xml:space="preserve">Předpokládaná hodnota zakázky v Kč </w:t>
            </w:r>
            <w:r w:rsidRPr="00C55ECD">
              <w:t>(bez DPH)</w:t>
            </w:r>
          </w:p>
        </w:tc>
        <w:tc>
          <w:tcPr>
            <w:tcW w:w="5788" w:type="dxa"/>
            <w:tcBorders>
              <w:top w:val="single" w:color="000000" w:sz="6" w:space="0"/>
              <w:left w:val="single" w:color="auto" w:sz="4" w:space="0"/>
              <w:bottom w:val="single" w:color="000000" w:sz="6" w:space="0"/>
              <w:right w:val="single" w:color="000000" w:sz="6" w:space="0"/>
            </w:tcBorders>
            <w:shd w:val="clear" w:color="auto" w:fill="FFFFFF" w:themeFill="background1"/>
            <w:vAlign w:val="center"/>
          </w:tcPr>
          <w:p w:rsidRPr="00C55ECD" w:rsidR="004E6353" w:rsidP="00573188" w:rsidRDefault="004E6353">
            <w:pPr>
              <w:spacing w:after="0"/>
              <w:rPr>
                <w:rFonts w:asciiTheme="majorHAnsi" w:hAnsiTheme="majorHAnsi" w:cstheme="majorHAnsi"/>
                <w:color w:val="auto"/>
                <w:sz w:val="20"/>
                <w:szCs w:val="20"/>
              </w:rPr>
            </w:pPr>
            <w:r w:rsidRPr="00C55ECD">
              <w:rPr>
                <w:rFonts w:asciiTheme="majorHAnsi" w:hAnsiTheme="majorHAnsi" w:cstheme="majorHAnsi"/>
                <w:sz w:val="20"/>
                <w:szCs w:val="20"/>
              </w:rPr>
              <w:t xml:space="preserve">Předpokládaná hodnota veřejné zakázky je </w:t>
            </w:r>
            <w:r w:rsidR="001C0C04">
              <w:rPr>
                <w:rFonts w:asciiTheme="majorHAnsi" w:hAnsiTheme="majorHAnsi" w:cstheme="majorHAnsi"/>
                <w:sz w:val="20"/>
                <w:szCs w:val="20"/>
              </w:rPr>
              <w:t>1 818 181</w:t>
            </w:r>
            <w:r w:rsidRPr="00C55ECD">
              <w:rPr>
                <w:rFonts w:asciiTheme="majorHAnsi" w:hAnsiTheme="majorHAnsi" w:cstheme="majorHAnsi"/>
                <w:sz w:val="20"/>
                <w:szCs w:val="20"/>
              </w:rPr>
              <w:t xml:space="preserve">,- Kč bez DPH, z toho: </w:t>
            </w:r>
          </w:p>
          <w:p w:rsidRPr="00C55ECD" w:rsidR="004E6353" w:rsidP="00573188" w:rsidRDefault="004E6353">
            <w:pPr>
              <w:spacing w:after="0"/>
              <w:rPr>
                <w:rFonts w:asciiTheme="majorHAnsi" w:hAnsiTheme="majorHAnsi" w:cstheme="majorHAnsi"/>
                <w:sz w:val="20"/>
                <w:szCs w:val="20"/>
              </w:rPr>
            </w:pPr>
            <w:r w:rsidRPr="00C55ECD">
              <w:rPr>
                <w:rFonts w:asciiTheme="majorHAnsi" w:hAnsiTheme="majorHAnsi" w:cstheme="majorHAnsi"/>
                <w:sz w:val="20"/>
                <w:szCs w:val="20"/>
              </w:rPr>
              <w:t xml:space="preserve">Část 1: </w:t>
            </w:r>
            <w:r w:rsidRPr="00C55ECD" w:rsidR="00C55ECD">
              <w:rPr>
                <w:rFonts w:asciiTheme="majorHAnsi" w:hAnsiTheme="majorHAnsi" w:cstheme="majorHAnsi"/>
                <w:sz w:val="20"/>
                <w:szCs w:val="20"/>
              </w:rPr>
              <w:t>730 992</w:t>
            </w:r>
            <w:r w:rsidRPr="00C55ECD">
              <w:rPr>
                <w:rFonts w:asciiTheme="majorHAnsi" w:hAnsiTheme="majorHAnsi" w:cstheme="majorHAnsi"/>
                <w:sz w:val="20"/>
                <w:szCs w:val="20"/>
              </w:rPr>
              <w:t>,- Kč bez DPH</w:t>
            </w:r>
          </w:p>
          <w:p w:rsidRPr="00C55ECD" w:rsidR="004E6353" w:rsidP="00573188" w:rsidRDefault="004E6353">
            <w:pPr>
              <w:spacing w:after="0"/>
              <w:rPr>
                <w:rFonts w:asciiTheme="majorHAnsi" w:hAnsiTheme="majorHAnsi" w:cstheme="majorHAnsi"/>
                <w:sz w:val="20"/>
                <w:szCs w:val="20"/>
              </w:rPr>
            </w:pPr>
            <w:r w:rsidRPr="00C55ECD">
              <w:rPr>
                <w:rFonts w:asciiTheme="majorHAnsi" w:hAnsiTheme="majorHAnsi" w:cstheme="majorHAnsi"/>
                <w:sz w:val="20"/>
                <w:szCs w:val="20"/>
              </w:rPr>
              <w:t xml:space="preserve">Část 2: </w:t>
            </w:r>
            <w:r w:rsidRPr="00C55ECD" w:rsidR="002461AF">
              <w:rPr>
                <w:rFonts w:asciiTheme="majorHAnsi" w:hAnsiTheme="majorHAnsi" w:cstheme="majorHAnsi"/>
                <w:sz w:val="20"/>
                <w:szCs w:val="20"/>
              </w:rPr>
              <w:t>38 017</w:t>
            </w:r>
            <w:r w:rsidRPr="00C55ECD">
              <w:rPr>
                <w:rFonts w:asciiTheme="majorHAnsi" w:hAnsiTheme="majorHAnsi" w:cstheme="majorHAnsi"/>
                <w:sz w:val="20"/>
                <w:szCs w:val="20"/>
              </w:rPr>
              <w:t>,- Kč bez DPH</w:t>
            </w:r>
          </w:p>
          <w:p w:rsidRPr="00C55ECD" w:rsidR="004E6353" w:rsidP="00573188" w:rsidRDefault="004E6353">
            <w:pPr>
              <w:spacing w:after="0"/>
              <w:rPr>
                <w:rFonts w:asciiTheme="majorHAnsi" w:hAnsiTheme="majorHAnsi" w:cstheme="majorHAnsi"/>
                <w:sz w:val="20"/>
                <w:szCs w:val="20"/>
              </w:rPr>
            </w:pPr>
            <w:r w:rsidRPr="00C55ECD">
              <w:rPr>
                <w:rFonts w:asciiTheme="majorHAnsi" w:hAnsiTheme="majorHAnsi" w:cstheme="majorHAnsi"/>
                <w:sz w:val="20"/>
                <w:szCs w:val="20"/>
              </w:rPr>
              <w:t xml:space="preserve">Část 3: </w:t>
            </w:r>
            <w:r w:rsidRPr="00C55ECD" w:rsidR="002461AF">
              <w:rPr>
                <w:rFonts w:asciiTheme="majorHAnsi" w:hAnsiTheme="majorHAnsi" w:cstheme="majorHAnsi"/>
                <w:sz w:val="20"/>
                <w:szCs w:val="20"/>
              </w:rPr>
              <w:t>39 670</w:t>
            </w:r>
            <w:r w:rsidRPr="00C55ECD">
              <w:rPr>
                <w:rFonts w:asciiTheme="majorHAnsi" w:hAnsiTheme="majorHAnsi" w:cstheme="majorHAnsi"/>
                <w:sz w:val="20"/>
                <w:szCs w:val="20"/>
              </w:rPr>
              <w:t>,- Kč bez DPH</w:t>
            </w:r>
          </w:p>
          <w:p w:rsidRPr="00C55ECD" w:rsidR="004E6353" w:rsidP="00573188" w:rsidRDefault="004E6353">
            <w:pPr>
              <w:spacing w:after="0"/>
              <w:rPr>
                <w:rFonts w:eastAsia="Times New Roman" w:asciiTheme="majorHAnsi" w:hAnsiTheme="majorHAnsi" w:cstheme="majorHAnsi"/>
                <w:sz w:val="20"/>
                <w:szCs w:val="20"/>
                <w:lang w:eastAsia="cs-CZ"/>
              </w:rPr>
            </w:pPr>
            <w:r w:rsidRPr="00C55ECD">
              <w:rPr>
                <w:rFonts w:asciiTheme="majorHAnsi" w:hAnsiTheme="majorHAnsi" w:cstheme="majorHAnsi"/>
                <w:sz w:val="20"/>
                <w:szCs w:val="20"/>
              </w:rPr>
              <w:t xml:space="preserve">Část 4: </w:t>
            </w:r>
            <w:r w:rsidRPr="00C55ECD" w:rsidR="002461AF">
              <w:rPr>
                <w:rFonts w:asciiTheme="majorHAnsi" w:hAnsiTheme="majorHAnsi" w:cstheme="majorHAnsi"/>
                <w:sz w:val="20"/>
                <w:szCs w:val="20"/>
              </w:rPr>
              <w:t>189 256</w:t>
            </w:r>
            <w:r w:rsidRPr="00C55ECD">
              <w:rPr>
                <w:rFonts w:asciiTheme="majorHAnsi" w:hAnsiTheme="majorHAnsi" w:cstheme="majorHAnsi"/>
                <w:sz w:val="20"/>
                <w:szCs w:val="20"/>
              </w:rPr>
              <w:t>,- Kč bez DPH</w:t>
            </w:r>
          </w:p>
          <w:p w:rsidRPr="00C55ECD" w:rsidR="004E6353" w:rsidP="00573188" w:rsidRDefault="004E6353">
            <w:pPr>
              <w:spacing w:after="0"/>
              <w:rPr>
                <w:rFonts w:eastAsia="Arial" w:asciiTheme="majorHAnsi" w:hAnsiTheme="majorHAnsi" w:cstheme="majorHAnsi"/>
                <w:kern w:val="2"/>
                <w:sz w:val="20"/>
                <w:szCs w:val="20"/>
                <w:lang w:eastAsia="ar-SA"/>
              </w:rPr>
            </w:pPr>
            <w:r w:rsidRPr="00C55ECD">
              <w:rPr>
                <w:rFonts w:asciiTheme="majorHAnsi" w:hAnsiTheme="majorHAnsi" w:cstheme="majorHAnsi"/>
                <w:sz w:val="20"/>
                <w:szCs w:val="20"/>
              </w:rPr>
              <w:t xml:space="preserve">Část 5: </w:t>
            </w:r>
            <w:r w:rsidRPr="00C55ECD" w:rsidR="002461AF">
              <w:rPr>
                <w:rFonts w:asciiTheme="majorHAnsi" w:hAnsiTheme="majorHAnsi" w:cstheme="majorHAnsi"/>
                <w:sz w:val="20"/>
                <w:szCs w:val="20"/>
              </w:rPr>
              <w:t>266 115</w:t>
            </w:r>
            <w:r w:rsidRPr="00C55ECD">
              <w:rPr>
                <w:rFonts w:asciiTheme="majorHAnsi" w:hAnsiTheme="majorHAnsi" w:cstheme="majorHAnsi"/>
                <w:sz w:val="20"/>
                <w:szCs w:val="20"/>
              </w:rPr>
              <w:t>,- Kč bez DPH</w:t>
            </w:r>
          </w:p>
          <w:p w:rsidRPr="00C55ECD" w:rsidR="004E6353" w:rsidP="00573188" w:rsidRDefault="004E6353">
            <w:pPr>
              <w:spacing w:after="0"/>
              <w:rPr>
                <w:rFonts w:asciiTheme="majorHAnsi" w:hAnsiTheme="majorHAnsi" w:cstheme="majorHAnsi"/>
                <w:sz w:val="20"/>
                <w:szCs w:val="20"/>
              </w:rPr>
            </w:pPr>
            <w:r w:rsidRPr="00C55ECD">
              <w:rPr>
                <w:rFonts w:asciiTheme="majorHAnsi" w:hAnsiTheme="majorHAnsi" w:cstheme="majorHAnsi"/>
                <w:sz w:val="20"/>
                <w:szCs w:val="20"/>
              </w:rPr>
              <w:t xml:space="preserve">Část 6: </w:t>
            </w:r>
            <w:r w:rsidRPr="00C55ECD" w:rsidR="002461AF">
              <w:rPr>
                <w:rFonts w:asciiTheme="majorHAnsi" w:hAnsiTheme="majorHAnsi" w:cstheme="majorHAnsi"/>
                <w:sz w:val="20"/>
                <w:szCs w:val="20"/>
              </w:rPr>
              <w:t>60 330</w:t>
            </w:r>
            <w:r w:rsidRPr="00C55ECD">
              <w:rPr>
                <w:rFonts w:asciiTheme="majorHAnsi" w:hAnsiTheme="majorHAnsi" w:cstheme="majorHAnsi"/>
                <w:sz w:val="20"/>
                <w:szCs w:val="20"/>
              </w:rPr>
              <w:t>,- Kč bez DPH</w:t>
            </w:r>
          </w:p>
          <w:p w:rsidRPr="00C55ECD" w:rsidR="004E6353" w:rsidP="00573188" w:rsidRDefault="004E6353">
            <w:pPr>
              <w:spacing w:after="0"/>
              <w:rPr>
                <w:rFonts w:asciiTheme="majorHAnsi" w:hAnsiTheme="majorHAnsi" w:cstheme="majorHAnsi"/>
                <w:sz w:val="20"/>
                <w:szCs w:val="20"/>
              </w:rPr>
            </w:pPr>
            <w:r w:rsidRPr="00C55ECD">
              <w:rPr>
                <w:rFonts w:asciiTheme="majorHAnsi" w:hAnsiTheme="majorHAnsi" w:cstheme="majorHAnsi"/>
                <w:sz w:val="20"/>
                <w:szCs w:val="20"/>
              </w:rPr>
              <w:t xml:space="preserve">Část 7: </w:t>
            </w:r>
            <w:r w:rsidRPr="00C55ECD" w:rsidR="002461AF">
              <w:rPr>
                <w:rFonts w:asciiTheme="majorHAnsi" w:hAnsiTheme="majorHAnsi" w:cstheme="majorHAnsi"/>
                <w:sz w:val="20"/>
                <w:szCs w:val="20"/>
              </w:rPr>
              <w:t>301 653</w:t>
            </w:r>
            <w:r w:rsidRPr="00C55ECD">
              <w:rPr>
                <w:rFonts w:asciiTheme="majorHAnsi" w:hAnsiTheme="majorHAnsi" w:cstheme="majorHAnsi"/>
                <w:sz w:val="20"/>
                <w:szCs w:val="20"/>
              </w:rPr>
              <w:t>,- Kč bez DPH</w:t>
            </w:r>
          </w:p>
          <w:p w:rsidRPr="00C55ECD" w:rsidR="004E6353" w:rsidP="00573188" w:rsidRDefault="004E6353">
            <w:pPr>
              <w:spacing w:after="0"/>
              <w:rPr>
                <w:rFonts w:asciiTheme="majorHAnsi" w:hAnsiTheme="majorHAnsi" w:cstheme="majorHAnsi"/>
                <w:sz w:val="20"/>
                <w:szCs w:val="20"/>
              </w:rPr>
            </w:pPr>
            <w:r w:rsidRPr="00C55ECD">
              <w:rPr>
                <w:rFonts w:asciiTheme="majorHAnsi" w:hAnsiTheme="majorHAnsi" w:cstheme="majorHAnsi"/>
                <w:sz w:val="20"/>
                <w:szCs w:val="20"/>
              </w:rPr>
              <w:t xml:space="preserve">Část 8: 56 </w:t>
            </w:r>
            <w:r w:rsidRPr="00C55ECD" w:rsidR="002461AF">
              <w:rPr>
                <w:rFonts w:asciiTheme="majorHAnsi" w:hAnsiTheme="majorHAnsi" w:cstheme="majorHAnsi"/>
                <w:sz w:val="20"/>
                <w:szCs w:val="20"/>
              </w:rPr>
              <w:t>198</w:t>
            </w:r>
            <w:r w:rsidRPr="00C55ECD">
              <w:rPr>
                <w:rFonts w:asciiTheme="majorHAnsi" w:hAnsiTheme="majorHAnsi" w:cstheme="majorHAnsi"/>
                <w:sz w:val="20"/>
                <w:szCs w:val="20"/>
              </w:rPr>
              <w:t>,- Kč bez DPH</w:t>
            </w:r>
          </w:p>
          <w:p w:rsidRPr="00C55ECD" w:rsidR="004E6353" w:rsidP="00573188" w:rsidRDefault="004E6353">
            <w:pPr>
              <w:spacing w:after="0"/>
              <w:rPr>
                <w:rFonts w:eastAsia="Times New Roman" w:asciiTheme="majorHAnsi" w:hAnsiTheme="majorHAnsi" w:cstheme="majorHAnsi"/>
                <w:sz w:val="20"/>
                <w:szCs w:val="20"/>
                <w:lang w:eastAsia="cs-CZ"/>
              </w:rPr>
            </w:pPr>
            <w:r w:rsidRPr="00C55ECD">
              <w:rPr>
                <w:rFonts w:asciiTheme="majorHAnsi" w:hAnsiTheme="majorHAnsi" w:cstheme="majorHAnsi"/>
                <w:sz w:val="20"/>
                <w:szCs w:val="20"/>
              </w:rPr>
              <w:t xml:space="preserve">Část 9: </w:t>
            </w:r>
            <w:r w:rsidRPr="00C55ECD" w:rsidR="002461AF">
              <w:rPr>
                <w:rFonts w:asciiTheme="majorHAnsi" w:hAnsiTheme="majorHAnsi" w:cstheme="majorHAnsi"/>
                <w:sz w:val="20"/>
                <w:szCs w:val="20"/>
              </w:rPr>
              <w:t>61 157</w:t>
            </w:r>
            <w:r w:rsidRPr="00C55ECD">
              <w:rPr>
                <w:rFonts w:asciiTheme="majorHAnsi" w:hAnsiTheme="majorHAnsi" w:cstheme="majorHAnsi"/>
                <w:sz w:val="20"/>
                <w:szCs w:val="20"/>
              </w:rPr>
              <w:t>,- Kč bez DPH</w:t>
            </w:r>
          </w:p>
          <w:p w:rsidRPr="00C55ECD" w:rsidR="004E6353" w:rsidP="00573188" w:rsidRDefault="004E6353">
            <w:pPr>
              <w:spacing w:after="0"/>
              <w:rPr>
                <w:rFonts w:eastAsia="Times New Roman" w:asciiTheme="majorHAnsi" w:hAnsiTheme="majorHAnsi" w:cstheme="majorHAnsi"/>
                <w:sz w:val="20"/>
                <w:szCs w:val="20"/>
                <w:lang w:eastAsia="cs-CZ"/>
              </w:rPr>
            </w:pPr>
            <w:r w:rsidRPr="00C55ECD">
              <w:rPr>
                <w:rFonts w:asciiTheme="majorHAnsi" w:hAnsiTheme="majorHAnsi" w:cstheme="majorHAnsi"/>
                <w:sz w:val="20"/>
                <w:szCs w:val="20"/>
              </w:rPr>
              <w:t>Část 10: 5</w:t>
            </w:r>
            <w:r w:rsidRPr="00C55ECD" w:rsidR="002461AF">
              <w:rPr>
                <w:rFonts w:asciiTheme="majorHAnsi" w:hAnsiTheme="majorHAnsi" w:cstheme="majorHAnsi"/>
                <w:sz w:val="20"/>
                <w:szCs w:val="20"/>
              </w:rPr>
              <w:t>0</w:t>
            </w:r>
            <w:r w:rsidRPr="00C55ECD">
              <w:rPr>
                <w:rFonts w:asciiTheme="majorHAnsi" w:hAnsiTheme="majorHAnsi" w:cstheme="majorHAnsi"/>
                <w:sz w:val="20"/>
                <w:szCs w:val="20"/>
              </w:rPr>
              <w:t xml:space="preserve"> 000,- Kč bez DPH</w:t>
            </w:r>
          </w:p>
          <w:p w:rsidRPr="00C55ECD" w:rsidR="005C6C32" w:rsidP="00EC2BD3" w:rsidRDefault="004E6353">
            <w:pPr>
              <w:spacing w:after="0"/>
              <w:rPr>
                <w:rFonts w:asciiTheme="majorHAnsi" w:hAnsiTheme="majorHAnsi" w:cstheme="majorHAnsi"/>
                <w:i/>
                <w:szCs w:val="20"/>
              </w:rPr>
            </w:pPr>
            <w:r w:rsidRPr="00C55ECD">
              <w:rPr>
                <w:rFonts w:asciiTheme="majorHAnsi" w:hAnsiTheme="majorHAnsi" w:cstheme="majorHAnsi"/>
                <w:sz w:val="20"/>
                <w:szCs w:val="20"/>
              </w:rPr>
              <w:t xml:space="preserve">Část 11: </w:t>
            </w:r>
            <w:r w:rsidRPr="00C55ECD" w:rsidR="00C55ECD">
              <w:rPr>
                <w:rFonts w:asciiTheme="majorHAnsi" w:hAnsiTheme="majorHAnsi" w:cstheme="majorHAnsi"/>
                <w:sz w:val="20"/>
                <w:szCs w:val="20"/>
              </w:rPr>
              <w:t>24 793</w:t>
            </w:r>
            <w:r w:rsidRPr="00C55ECD">
              <w:rPr>
                <w:rFonts w:asciiTheme="majorHAnsi" w:hAnsiTheme="majorHAnsi" w:cstheme="majorHAnsi"/>
                <w:sz w:val="20"/>
                <w:szCs w:val="20"/>
              </w:rPr>
              <w:t>,- Kč bez DPH</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pPr>
              <w:pStyle w:val="Tabulkatext"/>
              <w:rPr>
                <w:b/>
                <w:bCs/>
              </w:rPr>
            </w:pPr>
            <w:r w:rsidRPr="00E50090">
              <w:rPr>
                <w:b/>
                <w:bCs/>
              </w:rPr>
              <w:t>Lhůta dodání / časový harmonogr</w:t>
            </w:r>
            <w:r w:rsidRPr="00E50090" w:rsidR="00E14E40">
              <w:rPr>
                <w:b/>
                <w:bCs/>
              </w:rPr>
              <w:t>am plnění / doba trvání zakázky</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4D021A" w:rsidR="00702FBC" w:rsidP="00702FBC" w:rsidRDefault="00702FBC">
            <w:pPr>
              <w:spacing w:after="0"/>
              <w:ind w:left="2835" w:hanging="2835"/>
              <w:rPr>
                <w:rFonts w:asciiTheme="majorHAnsi" w:hAnsiTheme="majorHAnsi" w:cstheme="majorHAnsi"/>
                <w:sz w:val="20"/>
                <w:szCs w:val="20"/>
              </w:rPr>
            </w:pPr>
            <w:r w:rsidRPr="004D021A">
              <w:rPr>
                <w:rFonts w:asciiTheme="majorHAnsi" w:hAnsiTheme="majorHAnsi" w:cstheme="majorHAnsi"/>
                <w:sz w:val="20"/>
                <w:szCs w:val="20"/>
              </w:rPr>
              <w:t>Pro Části 1-1</w:t>
            </w:r>
            <w:r w:rsidRPr="004D021A" w:rsidR="00FC476D">
              <w:rPr>
                <w:rFonts w:asciiTheme="majorHAnsi" w:hAnsiTheme="majorHAnsi" w:cstheme="majorHAnsi"/>
                <w:sz w:val="20"/>
                <w:szCs w:val="20"/>
              </w:rPr>
              <w:t>0</w:t>
            </w:r>
            <w:r w:rsidRPr="004D021A">
              <w:rPr>
                <w:rFonts w:asciiTheme="majorHAnsi" w:hAnsiTheme="majorHAnsi" w:cstheme="majorHAnsi"/>
                <w:sz w:val="20"/>
                <w:szCs w:val="20"/>
              </w:rPr>
              <w:t>:</w:t>
            </w:r>
          </w:p>
          <w:p w:rsidRPr="004D021A" w:rsidR="00702FBC" w:rsidP="00702FBC" w:rsidRDefault="00702FBC">
            <w:pPr>
              <w:spacing w:after="0"/>
              <w:ind w:left="2835" w:hanging="2835"/>
              <w:rPr>
                <w:rFonts w:asciiTheme="majorHAnsi" w:hAnsiTheme="majorHAnsi" w:cstheme="majorHAnsi"/>
                <w:color w:val="auto"/>
                <w:sz w:val="20"/>
                <w:szCs w:val="20"/>
              </w:rPr>
            </w:pPr>
            <w:r w:rsidRPr="004D021A">
              <w:rPr>
                <w:rFonts w:asciiTheme="majorHAnsi" w:hAnsiTheme="majorHAnsi" w:cstheme="majorHAnsi"/>
                <w:sz w:val="20"/>
                <w:szCs w:val="20"/>
              </w:rPr>
              <w:t>Předpokládané zahájení:</w:t>
            </w:r>
            <w:r w:rsidRPr="004D021A">
              <w:rPr>
                <w:rFonts w:asciiTheme="majorHAnsi" w:hAnsiTheme="majorHAnsi" w:cstheme="majorHAnsi"/>
                <w:sz w:val="20"/>
                <w:szCs w:val="20"/>
              </w:rPr>
              <w:tab/>
              <w:t>po účinnosti smlouvy o dílo uveřejněním v registru smluv, předpoklad 1</w:t>
            </w:r>
            <w:r w:rsidRPr="004D021A" w:rsidR="00131719">
              <w:rPr>
                <w:rFonts w:asciiTheme="majorHAnsi" w:hAnsiTheme="majorHAnsi" w:cstheme="majorHAnsi"/>
                <w:sz w:val="20"/>
                <w:szCs w:val="20"/>
              </w:rPr>
              <w:t>5</w:t>
            </w:r>
            <w:r w:rsidRPr="004D021A">
              <w:rPr>
                <w:rFonts w:asciiTheme="majorHAnsi" w:hAnsiTheme="majorHAnsi" w:cstheme="majorHAnsi"/>
                <w:sz w:val="20"/>
                <w:szCs w:val="20"/>
              </w:rPr>
              <w:t xml:space="preserve">. </w:t>
            </w:r>
            <w:r w:rsidRPr="004D021A" w:rsidR="00131719">
              <w:rPr>
                <w:rFonts w:asciiTheme="majorHAnsi" w:hAnsiTheme="majorHAnsi" w:cstheme="majorHAnsi"/>
                <w:sz w:val="20"/>
                <w:szCs w:val="20"/>
              </w:rPr>
              <w:t>10</w:t>
            </w:r>
            <w:r w:rsidRPr="004D021A">
              <w:rPr>
                <w:rFonts w:asciiTheme="majorHAnsi" w:hAnsiTheme="majorHAnsi" w:cstheme="majorHAnsi"/>
                <w:sz w:val="20"/>
                <w:szCs w:val="20"/>
              </w:rPr>
              <w:t>. 2020</w:t>
            </w:r>
          </w:p>
          <w:p w:rsidRPr="004D021A" w:rsidR="00702FBC" w:rsidP="00702FBC" w:rsidRDefault="00702FBC">
            <w:pPr>
              <w:spacing w:after="0"/>
              <w:rPr>
                <w:rFonts w:asciiTheme="majorHAnsi" w:hAnsiTheme="majorHAnsi" w:cstheme="majorHAnsi"/>
                <w:sz w:val="20"/>
                <w:szCs w:val="20"/>
              </w:rPr>
            </w:pPr>
            <w:r w:rsidRPr="004D021A">
              <w:rPr>
                <w:rFonts w:asciiTheme="majorHAnsi" w:hAnsiTheme="majorHAnsi" w:cstheme="majorHAnsi"/>
                <w:sz w:val="20"/>
                <w:szCs w:val="20"/>
              </w:rPr>
              <w:t>Ukončení:</w:t>
            </w:r>
            <w:r w:rsidRPr="004D021A">
              <w:rPr>
                <w:rFonts w:asciiTheme="majorHAnsi" w:hAnsiTheme="majorHAnsi" w:cstheme="majorHAnsi"/>
                <w:sz w:val="20"/>
                <w:szCs w:val="20"/>
              </w:rPr>
              <w:tab/>
            </w:r>
            <w:bookmarkStart w:name="_Hlk9454468" w:id="2"/>
            <w:r w:rsidRPr="004D021A">
              <w:rPr>
                <w:rFonts w:asciiTheme="majorHAnsi" w:hAnsiTheme="majorHAnsi" w:cstheme="majorHAnsi"/>
                <w:sz w:val="20"/>
                <w:szCs w:val="20"/>
              </w:rPr>
              <w:tab/>
            </w:r>
            <w:r w:rsidRPr="004D021A">
              <w:rPr>
                <w:rFonts w:asciiTheme="majorHAnsi" w:hAnsiTheme="majorHAnsi" w:cstheme="majorHAnsi"/>
                <w:sz w:val="20"/>
                <w:szCs w:val="20"/>
              </w:rPr>
              <w:tab/>
              <w:t xml:space="preserve">do 31. 10. </w:t>
            </w:r>
            <w:bookmarkEnd w:id="2"/>
            <w:r w:rsidRPr="004D021A">
              <w:rPr>
                <w:rFonts w:asciiTheme="majorHAnsi" w:hAnsiTheme="majorHAnsi" w:cstheme="majorHAnsi"/>
                <w:sz w:val="20"/>
                <w:szCs w:val="20"/>
              </w:rPr>
              <w:t>2021</w:t>
            </w:r>
          </w:p>
          <w:p w:rsidRPr="004D021A" w:rsidR="00923E0F" w:rsidP="00702FBC" w:rsidRDefault="00923E0F">
            <w:pPr>
              <w:pStyle w:val="Tabulkatext"/>
              <w:spacing w:before="0" w:after="0"/>
              <w:ind w:left="0"/>
              <w:rPr>
                <w:rFonts w:asciiTheme="majorHAnsi" w:hAnsiTheme="majorHAnsi" w:cstheme="majorHAnsi"/>
                <w:szCs w:val="20"/>
              </w:rPr>
            </w:pPr>
          </w:p>
          <w:p w:rsidRPr="004D021A" w:rsidR="005C6C32" w:rsidP="00702FBC" w:rsidRDefault="00702FBC">
            <w:pPr>
              <w:pStyle w:val="Tabulkatext"/>
              <w:spacing w:before="0" w:after="0"/>
              <w:ind w:left="0"/>
              <w:rPr>
                <w:rFonts w:asciiTheme="majorHAnsi" w:hAnsiTheme="majorHAnsi" w:cstheme="majorHAnsi"/>
                <w:szCs w:val="20"/>
              </w:rPr>
            </w:pPr>
            <w:r w:rsidRPr="004D021A">
              <w:rPr>
                <w:rFonts w:asciiTheme="majorHAnsi" w:hAnsiTheme="majorHAnsi" w:cstheme="majorHAnsi"/>
                <w:szCs w:val="20"/>
              </w:rPr>
              <w:t>Pro Část 1</w:t>
            </w:r>
            <w:r w:rsidRPr="004D021A" w:rsidR="00FC476D">
              <w:rPr>
                <w:rFonts w:asciiTheme="majorHAnsi" w:hAnsiTheme="majorHAnsi" w:cstheme="majorHAnsi"/>
                <w:szCs w:val="20"/>
              </w:rPr>
              <w:t>1</w:t>
            </w:r>
            <w:r w:rsidRPr="004D021A">
              <w:rPr>
                <w:rFonts w:asciiTheme="majorHAnsi" w:hAnsiTheme="majorHAnsi" w:cstheme="majorHAnsi"/>
                <w:szCs w:val="20"/>
              </w:rPr>
              <w:t>:</w:t>
            </w:r>
          </w:p>
          <w:p w:rsidRPr="004D021A" w:rsidR="00702FBC" w:rsidP="00702FBC" w:rsidRDefault="00702FBC">
            <w:pPr>
              <w:spacing w:after="0"/>
              <w:ind w:left="2835" w:hanging="2835"/>
              <w:rPr>
                <w:rFonts w:asciiTheme="majorHAnsi" w:hAnsiTheme="majorHAnsi" w:cstheme="majorHAnsi"/>
                <w:color w:val="auto"/>
                <w:sz w:val="20"/>
                <w:szCs w:val="20"/>
              </w:rPr>
            </w:pPr>
            <w:r w:rsidRPr="004D021A">
              <w:rPr>
                <w:rFonts w:asciiTheme="majorHAnsi" w:hAnsiTheme="majorHAnsi" w:cstheme="majorHAnsi"/>
                <w:sz w:val="20"/>
                <w:szCs w:val="20"/>
              </w:rPr>
              <w:t>Předpokládané zahájení:</w:t>
            </w:r>
            <w:r w:rsidRPr="004D021A">
              <w:rPr>
                <w:rFonts w:asciiTheme="majorHAnsi" w:hAnsiTheme="majorHAnsi" w:cstheme="majorHAnsi"/>
                <w:sz w:val="20"/>
                <w:szCs w:val="20"/>
              </w:rPr>
              <w:tab/>
              <w:t>po účinnosti smlouvy o dílo uveřejněním v registru smluv, předpoklad 1</w:t>
            </w:r>
            <w:r w:rsidRPr="004D021A" w:rsidR="00131719">
              <w:rPr>
                <w:rFonts w:asciiTheme="majorHAnsi" w:hAnsiTheme="majorHAnsi" w:cstheme="majorHAnsi"/>
                <w:sz w:val="20"/>
                <w:szCs w:val="20"/>
              </w:rPr>
              <w:t>5</w:t>
            </w:r>
            <w:r w:rsidRPr="004D021A">
              <w:rPr>
                <w:rFonts w:asciiTheme="majorHAnsi" w:hAnsiTheme="majorHAnsi" w:cstheme="majorHAnsi"/>
                <w:sz w:val="20"/>
                <w:szCs w:val="20"/>
              </w:rPr>
              <w:t xml:space="preserve">. </w:t>
            </w:r>
            <w:r w:rsidRPr="004D021A" w:rsidR="00131719">
              <w:rPr>
                <w:rFonts w:asciiTheme="majorHAnsi" w:hAnsiTheme="majorHAnsi" w:cstheme="majorHAnsi"/>
                <w:sz w:val="20"/>
                <w:szCs w:val="20"/>
              </w:rPr>
              <w:t>10</w:t>
            </w:r>
            <w:r w:rsidRPr="004D021A">
              <w:rPr>
                <w:rFonts w:asciiTheme="majorHAnsi" w:hAnsiTheme="majorHAnsi" w:cstheme="majorHAnsi"/>
                <w:sz w:val="20"/>
                <w:szCs w:val="20"/>
              </w:rPr>
              <w:t>. 2020</w:t>
            </w:r>
          </w:p>
          <w:p w:rsidRPr="004D021A" w:rsidR="00702FBC" w:rsidP="002461AF" w:rsidRDefault="00702FBC">
            <w:pPr>
              <w:spacing w:after="0"/>
              <w:rPr>
                <w:rFonts w:asciiTheme="majorHAnsi" w:hAnsiTheme="majorHAnsi" w:cstheme="majorHAnsi"/>
                <w:sz w:val="20"/>
                <w:szCs w:val="20"/>
              </w:rPr>
            </w:pPr>
            <w:r w:rsidRPr="004D021A">
              <w:rPr>
                <w:rFonts w:asciiTheme="majorHAnsi" w:hAnsiTheme="majorHAnsi" w:cstheme="majorHAnsi"/>
                <w:sz w:val="20"/>
                <w:szCs w:val="20"/>
              </w:rPr>
              <w:t>Ukončení:</w:t>
            </w:r>
            <w:r w:rsidRPr="004D021A">
              <w:rPr>
                <w:rFonts w:asciiTheme="majorHAnsi" w:hAnsiTheme="majorHAnsi" w:cstheme="majorHAnsi"/>
                <w:sz w:val="20"/>
                <w:szCs w:val="20"/>
              </w:rPr>
              <w:tab/>
            </w:r>
            <w:r w:rsidRPr="004D021A">
              <w:rPr>
                <w:rFonts w:asciiTheme="majorHAnsi" w:hAnsiTheme="majorHAnsi" w:cstheme="majorHAnsi"/>
                <w:sz w:val="20"/>
                <w:szCs w:val="20"/>
              </w:rPr>
              <w:tab/>
            </w:r>
            <w:r w:rsidRPr="004D021A">
              <w:rPr>
                <w:rFonts w:asciiTheme="majorHAnsi" w:hAnsiTheme="majorHAnsi" w:cstheme="majorHAnsi"/>
                <w:sz w:val="20"/>
                <w:szCs w:val="20"/>
              </w:rPr>
              <w:tab/>
              <w:t>do 31. 1</w:t>
            </w:r>
            <w:r w:rsidRPr="004D021A" w:rsidR="002461AF">
              <w:rPr>
                <w:rFonts w:asciiTheme="majorHAnsi" w:hAnsiTheme="majorHAnsi" w:cstheme="majorHAnsi"/>
                <w:sz w:val="20"/>
                <w:szCs w:val="20"/>
              </w:rPr>
              <w:t>2</w:t>
            </w:r>
            <w:r w:rsidRPr="004D021A">
              <w:rPr>
                <w:rFonts w:asciiTheme="majorHAnsi" w:hAnsiTheme="majorHAnsi" w:cstheme="majorHAnsi"/>
                <w:sz w:val="20"/>
                <w:szCs w:val="20"/>
              </w:rPr>
              <w:t>. 2021</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E14E40">
            <w:pPr>
              <w:pStyle w:val="Tabulkatext"/>
              <w:rPr>
                <w:b/>
                <w:bCs/>
              </w:rPr>
            </w:pPr>
            <w:r w:rsidRPr="00E50090">
              <w:rPr>
                <w:b/>
                <w:bCs/>
              </w:rPr>
              <w:t>Místo dodání / převzetí plnění</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4D021A" w:rsidR="005C6C32" w:rsidP="00D92737" w:rsidRDefault="00131719">
            <w:pPr>
              <w:pStyle w:val="Tabulkatext"/>
              <w:rPr>
                <w:rFonts w:asciiTheme="majorHAnsi" w:hAnsiTheme="majorHAnsi" w:cstheme="majorHAnsi"/>
              </w:rPr>
            </w:pPr>
            <w:r>
              <w:rPr>
                <w:rFonts w:asciiTheme="majorHAnsi" w:hAnsiTheme="majorHAnsi" w:cstheme="majorHAnsi"/>
              </w:rPr>
              <w:t xml:space="preserve">Místem plnění je </w:t>
            </w:r>
            <w:r w:rsidRPr="004D021A">
              <w:rPr>
                <w:rFonts w:asciiTheme="majorHAnsi" w:hAnsiTheme="majorHAnsi" w:cstheme="majorHAnsi"/>
              </w:rPr>
              <w:t xml:space="preserve">mikroregion </w:t>
            </w:r>
            <w:proofErr w:type="spellStart"/>
            <w:r w:rsidRPr="004D021A">
              <w:rPr>
                <w:rFonts w:asciiTheme="majorHAnsi" w:hAnsiTheme="majorHAnsi" w:cstheme="majorHAnsi"/>
              </w:rPr>
              <w:t>Mohelnicko</w:t>
            </w:r>
            <w:proofErr w:type="spellEnd"/>
            <w:r w:rsidRPr="004D021A">
              <w:rPr>
                <w:rFonts w:asciiTheme="majorHAnsi" w:hAnsiTheme="majorHAnsi" w:cstheme="majorHAnsi"/>
              </w:rPr>
              <w:t>. Místo předání je sídlo zadavatele.</w:t>
            </w:r>
          </w:p>
        </w:tc>
      </w:tr>
      <w:tr w:rsidRPr="00E50090" w:rsidR="00E14E40" w:rsidTr="00630E04">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4D021A" w:rsidR="00E14E40" w:rsidP="00D92737" w:rsidRDefault="007E6E16">
            <w:pPr>
              <w:pStyle w:val="Tabulkatext"/>
              <w:rPr>
                <w:rFonts w:asciiTheme="majorHAnsi" w:hAnsiTheme="majorHAnsi" w:cstheme="majorHAnsi"/>
              </w:rPr>
            </w:pPr>
            <w:r w:rsidRPr="004D021A">
              <w:rPr>
                <w:rFonts w:asciiTheme="majorHAnsi" w:hAnsiTheme="majorHAnsi" w:cstheme="majorHAnsi"/>
                <w:b/>
              </w:rPr>
              <w:t>Pravidla pro hodnocení nabídek</w:t>
            </w:r>
            <w:r w:rsidRPr="004D021A">
              <w:rPr>
                <w:rFonts w:asciiTheme="majorHAnsi" w:hAnsiTheme="majorHAnsi" w:cstheme="majorHAnsi"/>
              </w:rPr>
              <w:t xml:space="preserve">, která zahrnují i) kritéria hodnocení, </w:t>
            </w:r>
            <w:proofErr w:type="spellStart"/>
            <w:r w:rsidRPr="004D021A">
              <w:rPr>
                <w:rFonts w:asciiTheme="majorHAnsi" w:hAnsiTheme="majorHAnsi" w:cstheme="majorHAnsi"/>
              </w:rPr>
              <w:t>ii</w:t>
            </w:r>
            <w:proofErr w:type="spellEnd"/>
            <w:r w:rsidRPr="004D021A">
              <w:rPr>
                <w:rFonts w:asciiTheme="majorHAnsi" w:hAnsiTheme="majorHAnsi" w:cstheme="majorHAnsi"/>
              </w:rPr>
              <w:t xml:space="preserve">) metodu vyhodnocení nabídek v jednotlivých kritériích a </w:t>
            </w:r>
            <w:proofErr w:type="spellStart"/>
            <w:r w:rsidRPr="004D021A">
              <w:rPr>
                <w:rFonts w:asciiTheme="majorHAnsi" w:hAnsiTheme="majorHAnsi" w:cstheme="majorHAnsi"/>
              </w:rPr>
              <w:t>iii</w:t>
            </w:r>
            <w:proofErr w:type="spellEnd"/>
            <w:r w:rsidRPr="004D021A">
              <w:rPr>
                <w:rFonts w:asciiTheme="majorHAnsi" w:hAnsiTheme="majorHAnsi" w:cstheme="majorHAnsi"/>
              </w:rPr>
              <w:t>) váhu nebo jiný matematický vztah mezi kritérii</w:t>
            </w:r>
          </w:p>
        </w:tc>
      </w:tr>
      <w:tr w:rsidRPr="00E50090" w:rsidR="00E14E40" w:rsidTr="00077D88">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1D459C" w:rsidR="00E14E40" w:rsidP="00DB5DBD" w:rsidRDefault="00923E0F">
            <w:pPr>
              <w:pStyle w:val="Tabulkatext"/>
            </w:pPr>
            <w:r w:rsidRPr="001D459C">
              <w:t>Základním hodnotícím kritériem pro všechny části veřejné zakázky je ekonomická výhodnost nabídky.</w:t>
            </w:r>
          </w:p>
          <w:p w:rsidRPr="001D459C" w:rsidR="00923E0F" w:rsidP="00DB5DBD" w:rsidRDefault="00923E0F">
            <w:pPr>
              <w:pStyle w:val="Tabulkatext"/>
            </w:pPr>
            <w:r w:rsidRPr="001D459C">
              <w:t>Dílčí hodnotící kritéria:</w:t>
            </w:r>
          </w:p>
          <w:p w:rsidRPr="001D459C" w:rsidR="00923E0F" w:rsidP="00923E0F" w:rsidRDefault="00923E0F">
            <w:pPr>
              <w:pStyle w:val="Tabulkatext"/>
              <w:numPr>
                <w:ilvl w:val="0"/>
                <w:numId w:val="28"/>
              </w:numPr>
            </w:pPr>
            <w:r w:rsidRPr="001D459C">
              <w:t>celková nabídková cena bez DPH        70%</w:t>
            </w:r>
          </w:p>
          <w:p w:rsidRPr="001D459C" w:rsidR="00923E0F" w:rsidP="00923E0F" w:rsidRDefault="00923E0F">
            <w:pPr>
              <w:pStyle w:val="Tabulkatext"/>
              <w:numPr>
                <w:ilvl w:val="0"/>
                <w:numId w:val="28"/>
              </w:numPr>
            </w:pPr>
            <w:r w:rsidRPr="001D459C">
              <w:lastRenderedPageBreak/>
              <w:t>kvalita realizačního týmu                       30%</w:t>
            </w:r>
          </w:p>
          <w:p w:rsidR="00573188" w:rsidP="00923E0F" w:rsidRDefault="00573188">
            <w:pPr>
              <w:pStyle w:val="Tabulkatext"/>
              <w:rPr>
                <w:b/>
                <w:bCs/>
              </w:rPr>
            </w:pPr>
          </w:p>
          <w:p w:rsidRPr="00573188" w:rsidR="00923E0F" w:rsidP="00923E0F" w:rsidRDefault="00923E0F">
            <w:pPr>
              <w:pStyle w:val="Tabulkatext"/>
              <w:rPr>
                <w:b/>
                <w:bCs/>
              </w:rPr>
            </w:pPr>
            <w:r w:rsidRPr="00573188">
              <w:rPr>
                <w:b/>
                <w:bCs/>
              </w:rPr>
              <w:t xml:space="preserve">ad dílčí hodnotící kritérium č. 1 – celková nabídková cena bez DPH </w:t>
            </w:r>
          </w:p>
          <w:p w:rsidRPr="001D459C" w:rsidR="00923E0F" w:rsidP="00923E0F" w:rsidRDefault="00573188">
            <w:pPr>
              <w:pStyle w:val="Tabulkatext"/>
            </w:pPr>
            <w:r>
              <w:t>P</w:t>
            </w:r>
            <w:r w:rsidRPr="001D459C" w:rsidR="00923E0F">
              <w:t xml:space="preserve">ředmětem hodnocení v rámci dílčího hodnotícího kritéria je nejnižší nabídková cena zpracovaná v souladu s požadavky zadavatele v části Výzvy „Požadavek na způsob zpracování nabídkové ceny“, a to cena </w:t>
            </w:r>
            <w:r w:rsidR="00436603">
              <w:t xml:space="preserve">v Kč </w:t>
            </w:r>
            <w:r w:rsidRPr="001D459C" w:rsidR="00923E0F">
              <w:t>bez DPH.</w:t>
            </w:r>
          </w:p>
          <w:p w:rsidRPr="001D459C" w:rsidR="00923E0F" w:rsidP="00923E0F" w:rsidRDefault="00923E0F">
            <w:pPr>
              <w:pStyle w:val="Tabulkatext"/>
            </w:pPr>
            <w:r w:rsidRPr="001D459C">
              <w:t>Hodnocení nabídek v rámci daného hodnotícího kritéria proběhne tak, že každé z nabídek bude přiděleno bodové hodnocení v rámci stobodové škály dle následujícího vzorce:</w:t>
            </w:r>
          </w:p>
          <w:p w:rsidRPr="001D459C" w:rsidR="00923E0F" w:rsidP="00923E0F" w:rsidRDefault="00923E0F">
            <w:pPr>
              <w:pStyle w:val="Tabulkatext"/>
            </w:pPr>
            <w:r w:rsidRPr="001D459C">
              <w:rPr>
                <w:u w:val="single"/>
              </w:rPr>
              <w:t xml:space="preserve">Nejnižší nabídková cena        </w:t>
            </w:r>
            <w:r w:rsidRPr="001D459C">
              <w:t xml:space="preserve">  x 100</w:t>
            </w:r>
          </w:p>
          <w:p w:rsidRPr="001D459C" w:rsidR="00923E0F" w:rsidP="00923E0F" w:rsidRDefault="00923E0F">
            <w:pPr>
              <w:pStyle w:val="Tabulkatext"/>
            </w:pPr>
            <w:r w:rsidRPr="001D459C">
              <w:t>Cena v hodnocené nabídce</w:t>
            </w:r>
          </w:p>
          <w:p w:rsidRPr="001D459C" w:rsidR="00923E0F" w:rsidP="00923E0F" w:rsidRDefault="00923E0F">
            <w:pPr>
              <w:pStyle w:val="Tabulkatext"/>
            </w:pPr>
          </w:p>
          <w:p w:rsidRPr="00573188" w:rsidR="00923E0F" w:rsidP="00923E0F" w:rsidRDefault="00573188">
            <w:pPr>
              <w:pStyle w:val="Tabulkatext"/>
              <w:rPr>
                <w:b/>
                <w:bCs/>
              </w:rPr>
            </w:pPr>
            <w:r w:rsidRPr="00573188">
              <w:rPr>
                <w:b/>
                <w:bCs/>
              </w:rPr>
              <w:t>a</w:t>
            </w:r>
            <w:r w:rsidRPr="00573188" w:rsidR="00923E0F">
              <w:rPr>
                <w:b/>
                <w:bCs/>
              </w:rPr>
              <w:t>d dílčí hodnotící kritérium č. 2 – kvalita realizačního týmu</w:t>
            </w:r>
          </w:p>
          <w:p w:rsidRPr="001D459C" w:rsidR="001D459C" w:rsidP="001D459C" w:rsidRDefault="001D459C">
            <w:pPr>
              <w:pStyle w:val="Tabulkatext"/>
            </w:pPr>
            <w:r w:rsidRPr="001D459C">
              <w:t xml:space="preserve">Dodavatel doloží v nabídce seznam členů, kteří se budou podílet na plnění příslušné části veřejné zakázky. Minimální požadavky na složení týmu jsou uvedeny v části Výzvy „Požadavky na prokázání kvalifikace dodavatele. Tyto požadavky musí být splněny, jinak bude dodavatel vyloučen z další účasti ve výběrovém řízení. Z dokladů a informací doložených dodavatelem musí jednoznačným způsobem vyplývat níže uvedené skutečnosti, v pochybnostech </w:t>
            </w:r>
            <w:r w:rsidR="00E75DA9">
              <w:t xml:space="preserve">nebudou </w:t>
            </w:r>
            <w:r w:rsidRPr="001D459C">
              <w:t xml:space="preserve">body za dané kritérium </w:t>
            </w:r>
            <w:r w:rsidR="00E75DA9">
              <w:t>uděleny</w:t>
            </w:r>
            <w:r w:rsidRPr="001D459C">
              <w:t>. Maximálně se bud</w:t>
            </w:r>
            <w:r w:rsidR="001C0C04">
              <w:t>ou</w:t>
            </w:r>
            <w:r w:rsidRPr="001D459C">
              <w:t xml:space="preserve"> hodnotit </w:t>
            </w:r>
            <w:r w:rsidR="009E0512">
              <w:t>2</w:t>
            </w:r>
            <w:r w:rsidRPr="001D459C">
              <w:t xml:space="preserve"> člen</w:t>
            </w:r>
            <w:r w:rsidR="00E75DA9">
              <w:t>ové</w:t>
            </w:r>
            <w:r w:rsidRPr="001D459C">
              <w:t xml:space="preserve"> projektového týmu, pokud bude uveden vyšší počet osob a dodavatel neuvede, které </w:t>
            </w:r>
            <w:r w:rsidR="009E0512">
              <w:t>2</w:t>
            </w:r>
            <w:r w:rsidRPr="001D459C">
              <w:t xml:space="preserve"> osoby mají být hodnoceny, budou hodnoceni ti, kteří mají v oblasti strategického plánování delší praxi.</w:t>
            </w:r>
          </w:p>
          <w:p w:rsidRPr="001D459C" w:rsidR="001D459C" w:rsidP="001D459C" w:rsidRDefault="001D459C">
            <w:pPr>
              <w:pStyle w:val="Tabulkatext"/>
            </w:pPr>
            <w:r w:rsidRPr="001D459C">
              <w:t>Bodové hodnocení bude přiděleno podle níže uvedené tabulky:</w:t>
            </w:r>
          </w:p>
          <w:tbl>
            <w:tblPr>
              <w:tblStyle w:val="Mkatabulky"/>
              <w:tblpPr w:leftFromText="180" w:rightFromText="180" w:vertAnchor="text" w:horzAnchor="margin" w:tblpY="1519"/>
              <w:tblOverlap w:val="never"/>
              <w:tblW w:w="0" w:type="auto"/>
              <w:tblLook w:firstRow="1" w:lastRow="0" w:firstColumn="1" w:lastColumn="0" w:noHBand="0" w:noVBand="1" w:val="04A0"/>
            </w:tblPr>
            <w:tblGrid>
              <w:gridCol w:w="2928"/>
              <w:gridCol w:w="2925"/>
              <w:gridCol w:w="2927"/>
            </w:tblGrid>
            <w:tr w:rsidR="00127140" w:rsidTr="00127140">
              <w:tc>
                <w:tcPr>
                  <w:tcW w:w="2928" w:type="dxa"/>
                </w:tcPr>
                <w:p w:rsidRPr="003F2F5A" w:rsidR="00127140" w:rsidP="00127140" w:rsidRDefault="00127140">
                  <w:pPr>
                    <w:pStyle w:val="Tabulkatext"/>
                    <w:ind w:left="0"/>
                    <w:jc w:val="center"/>
                    <w:rPr>
                      <w:b/>
                      <w:bCs/>
                    </w:rPr>
                  </w:pPr>
                  <w:r w:rsidRPr="003F2F5A">
                    <w:rPr>
                      <w:b/>
                      <w:bCs/>
                    </w:rPr>
                    <w:t>Bodované kritérium</w:t>
                  </w:r>
                </w:p>
              </w:tc>
              <w:tc>
                <w:tcPr>
                  <w:tcW w:w="2925" w:type="dxa"/>
                </w:tcPr>
                <w:p w:rsidRPr="003F2F5A" w:rsidR="00127140" w:rsidP="00127140" w:rsidRDefault="00127140">
                  <w:pPr>
                    <w:pStyle w:val="Tabulkatext"/>
                    <w:ind w:left="0"/>
                    <w:jc w:val="center"/>
                    <w:rPr>
                      <w:b/>
                      <w:bCs/>
                    </w:rPr>
                  </w:pPr>
                  <w:r w:rsidRPr="003F2F5A">
                    <w:rPr>
                      <w:b/>
                      <w:bCs/>
                    </w:rPr>
                    <w:t>Počet bodů za každou započ</w:t>
                  </w:r>
                  <w:r w:rsidR="0002645D">
                    <w:rPr>
                      <w:b/>
                      <w:bCs/>
                    </w:rPr>
                    <w:t>ítan</w:t>
                  </w:r>
                  <w:r w:rsidRPr="003F2F5A">
                    <w:rPr>
                      <w:b/>
                      <w:bCs/>
                    </w:rPr>
                    <w:t>ou zkušenost</w:t>
                  </w:r>
                </w:p>
              </w:tc>
              <w:tc>
                <w:tcPr>
                  <w:tcW w:w="2927" w:type="dxa"/>
                </w:tcPr>
                <w:p w:rsidRPr="003F2F5A" w:rsidR="00127140" w:rsidP="00127140" w:rsidRDefault="00127140">
                  <w:pPr>
                    <w:pStyle w:val="Tabulkatext"/>
                    <w:ind w:left="0"/>
                    <w:jc w:val="center"/>
                    <w:rPr>
                      <w:b/>
                      <w:bCs/>
                    </w:rPr>
                  </w:pPr>
                  <w:r w:rsidRPr="003F2F5A">
                    <w:rPr>
                      <w:b/>
                      <w:bCs/>
                    </w:rPr>
                    <w:t>Max. bodové hodnocení (nad jehož rámec již nejsou další zkušenosti zohledněny)</w:t>
                  </w:r>
                </w:p>
              </w:tc>
            </w:tr>
            <w:tr w:rsidR="00127140" w:rsidTr="00127140">
              <w:tc>
                <w:tcPr>
                  <w:tcW w:w="2928" w:type="dxa"/>
                </w:tcPr>
                <w:p w:rsidRPr="00127140" w:rsidR="00127140" w:rsidP="00127140" w:rsidRDefault="00127140">
                  <w:pPr>
                    <w:pStyle w:val="Tabulkatext"/>
                    <w:ind w:left="0"/>
                  </w:pPr>
                  <w:r w:rsidRPr="00127140">
                    <w:t xml:space="preserve">Délka praxe v oblasti strategického plánování nad požadované minimum 3/5 let (minimum 3 roky praxe platí pro pozici specialista strategického řízení – junior, minimum 5 let praxe platí pro </w:t>
                  </w:r>
                  <w:r w:rsidR="009E0512">
                    <w:t>vedoucího realizačního týmu</w:t>
                  </w:r>
                  <w:r w:rsidRPr="00127140">
                    <w:t>)</w:t>
                  </w:r>
                </w:p>
              </w:tc>
              <w:tc>
                <w:tcPr>
                  <w:tcW w:w="2925" w:type="dxa"/>
                </w:tcPr>
                <w:p w:rsidRPr="00127140" w:rsidR="00127140" w:rsidP="00127140" w:rsidRDefault="00131719">
                  <w:pPr>
                    <w:pStyle w:val="Tabulkatext"/>
                    <w:ind w:left="0"/>
                  </w:pPr>
                  <w:r>
                    <w:t>2</w:t>
                  </w:r>
                  <w:r w:rsidRPr="00127140" w:rsidR="00127140">
                    <w:t xml:space="preserve"> bod</w:t>
                  </w:r>
                  <w:r>
                    <w:t>y</w:t>
                  </w:r>
                  <w:r w:rsidRPr="00127140" w:rsidR="00127140">
                    <w:t xml:space="preserve"> za jeden celý rok praxe</w:t>
                  </w:r>
                </w:p>
              </w:tc>
              <w:tc>
                <w:tcPr>
                  <w:tcW w:w="2927" w:type="dxa"/>
                </w:tcPr>
                <w:p w:rsidRPr="00127140" w:rsidR="00127140" w:rsidP="00127140" w:rsidRDefault="00127140">
                  <w:pPr>
                    <w:pStyle w:val="Tabulkatext"/>
                    <w:ind w:left="0"/>
                  </w:pPr>
                  <w:r w:rsidRPr="00127140">
                    <w:t>10 bodů</w:t>
                  </w:r>
                </w:p>
              </w:tc>
            </w:tr>
            <w:tr w:rsidR="00127140" w:rsidTr="00127140">
              <w:tc>
                <w:tcPr>
                  <w:tcW w:w="2928" w:type="dxa"/>
                </w:tcPr>
                <w:p w:rsidRPr="00127140" w:rsidR="00127140" w:rsidP="00127140" w:rsidRDefault="00127140">
                  <w:pPr>
                    <w:pStyle w:val="Tabulkatext"/>
                    <w:ind w:left="0"/>
                  </w:pPr>
                  <w:r w:rsidRPr="00127140">
                    <w:t>Počet zrealizovaných zakázek v oblasti strategického plánování – zpracování strategického koncepčního dokumentu nad minimální počet 2 zakázek</w:t>
                  </w:r>
                </w:p>
              </w:tc>
              <w:tc>
                <w:tcPr>
                  <w:tcW w:w="2925" w:type="dxa"/>
                </w:tcPr>
                <w:p w:rsidRPr="00127140" w:rsidR="00127140" w:rsidP="00127140" w:rsidRDefault="00131719">
                  <w:pPr>
                    <w:pStyle w:val="Tabulkatext"/>
                    <w:ind w:left="0"/>
                  </w:pPr>
                  <w:r>
                    <w:t>2</w:t>
                  </w:r>
                  <w:r w:rsidRPr="00127140" w:rsidR="00127140">
                    <w:t xml:space="preserve"> bod</w:t>
                  </w:r>
                  <w:r>
                    <w:t>y</w:t>
                  </w:r>
                  <w:r w:rsidRPr="00127140" w:rsidR="00127140">
                    <w:t xml:space="preserve"> za každou takovou zakázku</w:t>
                  </w:r>
                </w:p>
              </w:tc>
              <w:tc>
                <w:tcPr>
                  <w:tcW w:w="2927" w:type="dxa"/>
                </w:tcPr>
                <w:p w:rsidRPr="00127140" w:rsidR="00127140" w:rsidP="00127140" w:rsidRDefault="00127140">
                  <w:pPr>
                    <w:pStyle w:val="Tabulkatext"/>
                    <w:ind w:left="0"/>
                  </w:pPr>
                  <w:r w:rsidRPr="00127140">
                    <w:t>10 bodů</w:t>
                  </w:r>
                </w:p>
              </w:tc>
            </w:tr>
            <w:tr w:rsidR="00127140" w:rsidTr="00127140">
              <w:trPr>
                <w:trHeight w:val="1542"/>
              </w:trPr>
              <w:tc>
                <w:tcPr>
                  <w:tcW w:w="2928" w:type="dxa"/>
                </w:tcPr>
                <w:p w:rsidRPr="00127140" w:rsidR="00127140" w:rsidP="00127140" w:rsidRDefault="00127140">
                  <w:pPr>
                    <w:pStyle w:val="Tabulkatext"/>
                    <w:ind w:left="0"/>
                  </w:pPr>
                  <w:r w:rsidRPr="00127140">
                    <w:t>Zkušenost s vedením týmu nad požadované minimum 3 roky (pouze v případě vedoucího týmu)</w:t>
                  </w:r>
                </w:p>
              </w:tc>
              <w:tc>
                <w:tcPr>
                  <w:tcW w:w="2925" w:type="dxa"/>
                </w:tcPr>
                <w:p w:rsidRPr="00127140" w:rsidR="00127140" w:rsidP="00127140" w:rsidRDefault="00131719">
                  <w:pPr>
                    <w:pStyle w:val="Tabulkatext"/>
                    <w:ind w:left="0"/>
                  </w:pPr>
                  <w:r>
                    <w:t>2</w:t>
                  </w:r>
                  <w:r w:rsidRPr="00127140" w:rsidR="00127140">
                    <w:t xml:space="preserve"> bod</w:t>
                  </w:r>
                  <w:r>
                    <w:t>y</w:t>
                  </w:r>
                  <w:r w:rsidRPr="00127140" w:rsidR="00127140">
                    <w:t xml:space="preserve"> za jeden rok praxe s vedením týmu</w:t>
                  </w:r>
                </w:p>
              </w:tc>
              <w:tc>
                <w:tcPr>
                  <w:tcW w:w="2927" w:type="dxa"/>
                </w:tcPr>
                <w:p w:rsidRPr="00127140" w:rsidR="00127140" w:rsidP="00127140" w:rsidRDefault="00127140">
                  <w:pPr>
                    <w:pStyle w:val="Tabulkatext"/>
                    <w:ind w:left="0"/>
                  </w:pPr>
                  <w:r w:rsidRPr="00127140">
                    <w:t>10 bodů</w:t>
                  </w:r>
                </w:p>
              </w:tc>
            </w:tr>
          </w:tbl>
          <w:p w:rsidR="00127140" w:rsidP="00923E0F" w:rsidRDefault="00127140">
            <w:pPr>
              <w:pStyle w:val="Tabulkatext"/>
              <w:rPr>
                <w:i/>
                <w:iCs/>
                <w:u w:val="single"/>
              </w:rPr>
            </w:pPr>
          </w:p>
          <w:p w:rsidRPr="001D459C" w:rsidR="00127140" w:rsidP="00127140" w:rsidRDefault="00127140">
            <w:pPr>
              <w:pStyle w:val="Tabulkatext"/>
            </w:pPr>
            <w:r w:rsidRPr="001D459C">
              <w:t>Výpočet hodnocení dílčího hodnotícího kritéria bude proveden tak, že se sečt</w:t>
            </w:r>
            <w:r w:rsidR="00684BC8">
              <w:t>ou</w:t>
            </w:r>
            <w:r w:rsidRPr="001D459C">
              <w:t xml:space="preserve"> bodová hodnocení dle </w:t>
            </w:r>
            <w:r w:rsidR="00754BCB">
              <w:t>níže</w:t>
            </w:r>
            <w:r w:rsidRPr="001D459C">
              <w:t xml:space="preserve"> uvedené tabulky a získá počet tzv. pomocných bodů. Následně bude každé z nabídek přiděleno bodové hodnocení v rámci stobodové škály dle následujícího vzorce:</w:t>
            </w:r>
          </w:p>
          <w:p w:rsidRPr="001D459C" w:rsidR="00127140" w:rsidP="00127140" w:rsidRDefault="00127140">
            <w:pPr>
              <w:pStyle w:val="Tabulkatext"/>
            </w:pPr>
            <w:r w:rsidRPr="001D459C">
              <w:rPr>
                <w:u w:val="single"/>
              </w:rPr>
              <w:t xml:space="preserve">Počet pomocných bodů hodnocené nabídky </w:t>
            </w:r>
            <w:r w:rsidRPr="001D459C">
              <w:t xml:space="preserve">   x 100</w:t>
            </w:r>
          </w:p>
          <w:p w:rsidRPr="001D459C" w:rsidR="00127140" w:rsidP="00923E0F" w:rsidRDefault="00127140">
            <w:pPr>
              <w:pStyle w:val="Tabulkatext"/>
            </w:pPr>
            <w:r w:rsidRPr="001D459C">
              <w:t>Nejvyšší dosažený počet pomocných bodů</w:t>
            </w:r>
          </w:p>
          <w:p w:rsidRPr="00E50090" w:rsidR="003F2F5A" w:rsidP="00923E0F" w:rsidRDefault="003F2F5A">
            <w:pPr>
              <w:pStyle w:val="Tabulkatext"/>
              <w:rPr>
                <w:i/>
                <w:iCs/>
                <w:u w:val="single"/>
              </w:rPr>
            </w:pPr>
          </w:p>
        </w:tc>
      </w:tr>
      <w:tr w:rsidRPr="00E50090" w:rsidR="00E14E40" w:rsidTr="00630E04">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E14E40" w:rsidP="00FA16C8" w:rsidRDefault="00FA16C8">
            <w:pPr>
              <w:pStyle w:val="Tabulkatext"/>
              <w:rPr>
                <w:b/>
                <w:bCs/>
              </w:rPr>
            </w:pPr>
            <w:r>
              <w:rPr>
                <w:b/>
                <w:bCs/>
              </w:rPr>
              <w:lastRenderedPageBreak/>
              <w:t>P</w:t>
            </w:r>
            <w:r w:rsidRPr="00E50090" w:rsidR="00E14E40">
              <w:rPr>
                <w:b/>
                <w:bCs/>
              </w:rPr>
              <w:t>ožadavky na prokázání kvalifikace dodavatele</w:t>
            </w:r>
          </w:p>
        </w:tc>
      </w:tr>
      <w:tr w:rsidRPr="00E50090" w:rsidR="00E14E40" w:rsidTr="00077D88">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D55733" w:rsidR="00127140" w:rsidP="00D55733" w:rsidRDefault="00127140">
            <w:pPr>
              <w:spacing w:after="0"/>
              <w:rPr>
                <w:rFonts w:asciiTheme="majorHAnsi" w:hAnsiTheme="majorHAnsi" w:cstheme="majorHAnsi"/>
                <w:spacing w:val="-2"/>
                <w:sz w:val="20"/>
                <w:szCs w:val="20"/>
              </w:rPr>
            </w:pPr>
            <w:r w:rsidRPr="00D55733">
              <w:rPr>
                <w:rFonts w:asciiTheme="majorHAnsi" w:hAnsiTheme="majorHAnsi" w:cstheme="majorHAnsi"/>
                <w:spacing w:val="-2"/>
                <w:sz w:val="20"/>
                <w:szCs w:val="20"/>
              </w:rPr>
              <w:t xml:space="preserve">Kvalifikaci prokáže dodavatel </w:t>
            </w:r>
            <w:r w:rsidR="00684BC8">
              <w:rPr>
                <w:rFonts w:asciiTheme="majorHAnsi" w:hAnsiTheme="majorHAnsi" w:cstheme="majorHAnsi"/>
                <w:spacing w:val="-2"/>
                <w:sz w:val="20"/>
                <w:szCs w:val="20"/>
              </w:rPr>
              <w:t>takto:</w:t>
            </w:r>
          </w:p>
          <w:p w:rsidRPr="00D55733" w:rsidR="00127140" w:rsidP="00D55733" w:rsidRDefault="00127140">
            <w:pPr>
              <w:spacing w:after="0"/>
              <w:rPr>
                <w:rFonts w:asciiTheme="majorHAnsi" w:hAnsiTheme="majorHAnsi" w:cstheme="majorHAnsi"/>
                <w:sz w:val="20"/>
                <w:szCs w:val="20"/>
              </w:rPr>
            </w:pPr>
            <w:r w:rsidRPr="00D55733">
              <w:rPr>
                <w:rFonts w:asciiTheme="majorHAnsi" w:hAnsiTheme="majorHAnsi" w:cstheme="majorHAnsi"/>
                <w:b/>
                <w:bCs/>
                <w:sz w:val="20"/>
                <w:szCs w:val="20"/>
              </w:rPr>
              <w:t xml:space="preserve">Základní způsobilost </w:t>
            </w:r>
          </w:p>
          <w:p w:rsidRPr="00D55733" w:rsidR="00127140" w:rsidP="00D55733" w:rsidRDefault="00127140">
            <w:pPr>
              <w:spacing w:after="0"/>
              <w:rPr>
                <w:rFonts w:asciiTheme="majorHAnsi" w:hAnsiTheme="majorHAnsi" w:cstheme="majorHAnsi"/>
                <w:sz w:val="20"/>
                <w:szCs w:val="20"/>
              </w:rPr>
            </w:pPr>
            <w:r w:rsidRPr="00D55733">
              <w:rPr>
                <w:rFonts w:asciiTheme="majorHAnsi" w:hAnsiTheme="majorHAnsi" w:cstheme="majorHAnsi"/>
                <w:bCs/>
                <w:sz w:val="20"/>
                <w:szCs w:val="20"/>
              </w:rPr>
              <w:t xml:space="preserve">Způsobilým </w:t>
            </w:r>
            <w:r w:rsidRPr="00D55733">
              <w:rPr>
                <w:rFonts w:asciiTheme="majorHAnsi" w:hAnsiTheme="majorHAnsi" w:cstheme="majorHAnsi"/>
                <w:b/>
                <w:bCs/>
                <w:sz w:val="20"/>
                <w:szCs w:val="20"/>
              </w:rPr>
              <w:t>není</w:t>
            </w:r>
            <w:r w:rsidRPr="00D55733">
              <w:rPr>
                <w:rFonts w:asciiTheme="majorHAnsi" w:hAnsiTheme="majorHAnsi" w:cstheme="majorHAnsi"/>
                <w:bCs/>
                <w:sz w:val="20"/>
                <w:szCs w:val="20"/>
              </w:rPr>
              <w:t xml:space="preserve"> dodavatel, který:</w:t>
            </w:r>
          </w:p>
          <w:p w:rsidRPr="00D55733" w:rsidR="00127140" w:rsidP="00D55733" w:rsidRDefault="00127140">
            <w:pPr>
              <w:spacing w:after="0"/>
              <w:rPr>
                <w:rFonts w:asciiTheme="majorHAnsi" w:hAnsiTheme="majorHAnsi" w:cstheme="majorHAnsi"/>
                <w:sz w:val="20"/>
                <w:szCs w:val="20"/>
              </w:rPr>
            </w:pPr>
            <w:r w:rsidRPr="00D55733">
              <w:rPr>
                <w:rFonts w:asciiTheme="majorHAnsi" w:hAnsiTheme="majorHAnsi" w:cstheme="majorHAnsi"/>
                <w:sz w:val="20"/>
                <w:szCs w:val="20"/>
              </w:rPr>
              <w:t>a) byl v zemi svého sídla v posledních 5 letech před zahájením zadávacího řízení pravomocně odsouzen pro trestný čin uvedený v příloze č. 3 ZZVZ nebo obdobný trestný čin podle právního řádu země sídla dodavatele; k zahlazeným odsouzením se nepřihlíží,</w:t>
            </w:r>
          </w:p>
          <w:p w:rsidRPr="00D55733" w:rsidR="00127140" w:rsidP="00D55733" w:rsidRDefault="00127140">
            <w:pPr>
              <w:widowControl w:val="false"/>
              <w:spacing w:after="0"/>
              <w:rPr>
                <w:rFonts w:asciiTheme="majorHAnsi" w:hAnsiTheme="majorHAnsi" w:cstheme="majorHAnsi"/>
                <w:sz w:val="20"/>
                <w:szCs w:val="20"/>
              </w:rPr>
            </w:pPr>
            <w:r w:rsidRPr="00D55733">
              <w:rPr>
                <w:rFonts w:asciiTheme="majorHAnsi" w:hAnsiTheme="majorHAnsi" w:cstheme="majorHAnsi"/>
                <w:sz w:val="20"/>
                <w:szCs w:val="20"/>
              </w:rPr>
              <w:t>b) má v České republice nebo v zemi svého sídla v evidenci daní zachycen splatný daňový nedoplatek,</w:t>
            </w:r>
          </w:p>
          <w:p w:rsidRPr="00D55733" w:rsidR="00127140" w:rsidP="00D55733" w:rsidRDefault="00127140">
            <w:pPr>
              <w:widowControl w:val="false"/>
              <w:spacing w:after="0"/>
              <w:rPr>
                <w:rFonts w:asciiTheme="majorHAnsi" w:hAnsiTheme="majorHAnsi" w:cstheme="majorHAnsi"/>
                <w:sz w:val="20"/>
                <w:szCs w:val="20"/>
              </w:rPr>
            </w:pPr>
            <w:r w:rsidRPr="00D55733">
              <w:rPr>
                <w:rFonts w:asciiTheme="majorHAnsi" w:hAnsiTheme="majorHAnsi" w:cstheme="majorHAnsi"/>
                <w:sz w:val="20"/>
                <w:szCs w:val="20"/>
              </w:rPr>
              <w:t>c) má v České republice nebo v zemi svého sídla splatný nedoplatek na pojistném nebo na penále na veřejné zdravotní pojištění,</w:t>
            </w:r>
          </w:p>
          <w:p w:rsidRPr="00D55733" w:rsidR="00127140" w:rsidP="00D55733" w:rsidRDefault="00127140">
            <w:pPr>
              <w:widowControl w:val="false"/>
              <w:spacing w:after="0"/>
              <w:rPr>
                <w:rFonts w:asciiTheme="majorHAnsi" w:hAnsiTheme="majorHAnsi" w:cstheme="majorHAnsi"/>
                <w:sz w:val="20"/>
                <w:szCs w:val="20"/>
              </w:rPr>
            </w:pPr>
            <w:r w:rsidRPr="00D55733">
              <w:rPr>
                <w:rFonts w:asciiTheme="majorHAnsi" w:hAnsiTheme="majorHAnsi" w:cstheme="majorHAnsi"/>
                <w:sz w:val="20"/>
                <w:szCs w:val="20"/>
              </w:rPr>
              <w:t>d) má v České republice nebo v zemi svého sídla splatný nedoplatek na pojistném nebo na penále na sociální zabezpečení a příspěvku na státní politiku zaměstnanosti,</w:t>
            </w:r>
          </w:p>
          <w:p w:rsidRPr="00D55733" w:rsidR="00127140" w:rsidP="00D55733" w:rsidRDefault="00127140">
            <w:pPr>
              <w:widowControl w:val="false"/>
              <w:spacing w:after="0"/>
              <w:rPr>
                <w:rFonts w:asciiTheme="majorHAnsi" w:hAnsiTheme="majorHAnsi" w:cstheme="majorHAnsi"/>
                <w:sz w:val="20"/>
                <w:szCs w:val="20"/>
              </w:rPr>
            </w:pPr>
            <w:r w:rsidRPr="00D55733">
              <w:rPr>
                <w:rFonts w:asciiTheme="majorHAnsi" w:hAnsiTheme="majorHAnsi" w:cstheme="majorHAnsi"/>
                <w:sz w:val="20"/>
                <w:szCs w:val="20"/>
              </w:rPr>
              <w:t>e) je v likvidaci, proti němuž bylo vydáno rozhodnutí o úpadku, vůči němuž byla nařízena nucená správa podle jiného právního předpisu nebo v obdobné situaci podle právního řádu země sídla dodavatele.</w:t>
            </w:r>
          </w:p>
          <w:p w:rsidRPr="00D55733" w:rsidR="00127140" w:rsidP="00D55733" w:rsidRDefault="00127140">
            <w:pPr>
              <w:widowControl w:val="false"/>
              <w:spacing w:after="0"/>
              <w:rPr>
                <w:rFonts w:asciiTheme="majorHAnsi" w:hAnsiTheme="majorHAnsi" w:cstheme="majorHAnsi"/>
                <w:sz w:val="20"/>
                <w:szCs w:val="20"/>
              </w:rPr>
            </w:pPr>
            <w:r w:rsidRPr="00D55733">
              <w:rPr>
                <w:rFonts w:asciiTheme="majorHAnsi" w:hAnsiTheme="majorHAnsi" w:cstheme="majorHAnsi"/>
                <w:sz w:val="20"/>
                <w:szCs w:val="20"/>
              </w:rPr>
              <w:t>Je-li dodavatelem právnická osoba, musí podmínku podle písm. a) splňovat tato právnická osoba a zároveň každý člen statutárního orgánu. Je-li členem statutárního orgánu dodavatele právnická osoba, musí podmínku podle písm. a) splňovat</w:t>
            </w:r>
          </w:p>
          <w:p w:rsidRPr="00D55733" w:rsidR="00127140" w:rsidP="00D55733" w:rsidRDefault="00127140">
            <w:pPr>
              <w:pStyle w:val="Odstavecseseznamem"/>
              <w:widowControl w:val="false"/>
              <w:numPr>
                <w:ilvl w:val="0"/>
                <w:numId w:val="30"/>
              </w:numPr>
              <w:spacing w:after="0"/>
              <w:rPr>
                <w:rFonts w:asciiTheme="majorHAnsi" w:hAnsiTheme="majorHAnsi" w:cstheme="majorHAnsi"/>
                <w:sz w:val="20"/>
                <w:szCs w:val="20"/>
              </w:rPr>
            </w:pPr>
            <w:r w:rsidRPr="00D55733">
              <w:rPr>
                <w:rFonts w:asciiTheme="majorHAnsi" w:hAnsiTheme="majorHAnsi" w:cstheme="majorHAnsi"/>
                <w:sz w:val="20"/>
                <w:szCs w:val="20"/>
              </w:rPr>
              <w:t>tato právnická osoba,</w:t>
            </w:r>
          </w:p>
          <w:p w:rsidRPr="00D55733" w:rsidR="00127140" w:rsidP="00D55733" w:rsidRDefault="00127140">
            <w:pPr>
              <w:pStyle w:val="Odstavecseseznamem"/>
              <w:widowControl w:val="false"/>
              <w:numPr>
                <w:ilvl w:val="0"/>
                <w:numId w:val="30"/>
              </w:numPr>
              <w:spacing w:after="0"/>
              <w:rPr>
                <w:rFonts w:asciiTheme="majorHAnsi" w:hAnsiTheme="majorHAnsi" w:cstheme="majorHAnsi"/>
                <w:sz w:val="20"/>
                <w:szCs w:val="20"/>
              </w:rPr>
            </w:pPr>
            <w:r w:rsidRPr="00D55733">
              <w:rPr>
                <w:rFonts w:asciiTheme="majorHAnsi" w:hAnsiTheme="majorHAnsi" w:cstheme="majorHAnsi"/>
                <w:sz w:val="20"/>
                <w:szCs w:val="20"/>
              </w:rPr>
              <w:t>každý člen statutárního orgánu této právnické osoby a</w:t>
            </w:r>
          </w:p>
          <w:p w:rsidRPr="00D55733" w:rsidR="00127140" w:rsidP="00D55733" w:rsidRDefault="00127140">
            <w:pPr>
              <w:pStyle w:val="Odstavecseseznamem"/>
              <w:widowControl w:val="false"/>
              <w:numPr>
                <w:ilvl w:val="0"/>
                <w:numId w:val="30"/>
              </w:numPr>
              <w:spacing w:after="0"/>
              <w:rPr>
                <w:rFonts w:asciiTheme="majorHAnsi" w:hAnsiTheme="majorHAnsi" w:cstheme="majorHAnsi"/>
                <w:sz w:val="20"/>
                <w:szCs w:val="20"/>
              </w:rPr>
            </w:pPr>
            <w:r w:rsidRPr="00D55733">
              <w:rPr>
                <w:rFonts w:asciiTheme="majorHAnsi" w:hAnsiTheme="majorHAnsi" w:cstheme="majorHAnsi"/>
                <w:sz w:val="20"/>
                <w:szCs w:val="20"/>
              </w:rPr>
              <w:t>osoba zastupující tuto právnickou osobu v statutárním orgánu dodavatele.</w:t>
            </w:r>
          </w:p>
          <w:p w:rsidRPr="00D55733" w:rsidR="00127140" w:rsidP="00D55733" w:rsidRDefault="00127140">
            <w:pPr>
              <w:widowControl w:val="false"/>
              <w:spacing w:after="0"/>
              <w:rPr>
                <w:rFonts w:asciiTheme="majorHAnsi" w:hAnsiTheme="majorHAnsi" w:cstheme="majorHAnsi"/>
                <w:sz w:val="20"/>
                <w:szCs w:val="20"/>
              </w:rPr>
            </w:pPr>
            <w:r w:rsidRPr="00D55733">
              <w:rPr>
                <w:rFonts w:asciiTheme="majorHAnsi" w:hAnsiTheme="majorHAnsi" w:cstheme="majorHAnsi"/>
                <w:sz w:val="20"/>
                <w:szCs w:val="20"/>
              </w:rPr>
              <w:t xml:space="preserve"> </w:t>
            </w:r>
          </w:p>
          <w:p w:rsidRPr="00D55733" w:rsidR="00127140" w:rsidP="00D55733" w:rsidRDefault="00127140">
            <w:pPr>
              <w:widowControl w:val="false"/>
              <w:spacing w:after="0"/>
              <w:rPr>
                <w:rFonts w:asciiTheme="majorHAnsi" w:hAnsiTheme="majorHAnsi" w:cstheme="majorHAnsi"/>
                <w:sz w:val="20"/>
                <w:szCs w:val="20"/>
              </w:rPr>
            </w:pPr>
            <w:r w:rsidRPr="00D55733">
              <w:rPr>
                <w:rFonts w:asciiTheme="majorHAnsi" w:hAnsiTheme="majorHAnsi" w:cstheme="majorHAnsi"/>
                <w:sz w:val="20"/>
                <w:szCs w:val="20"/>
              </w:rPr>
              <w:t>Účastní-li se zadávacího řízení pobočka závodu</w:t>
            </w:r>
          </w:p>
          <w:p w:rsidRPr="00D55733" w:rsidR="00127140" w:rsidP="00D55733" w:rsidRDefault="00127140">
            <w:pPr>
              <w:widowControl w:val="false"/>
              <w:spacing w:after="0"/>
              <w:rPr>
                <w:rFonts w:asciiTheme="majorHAnsi" w:hAnsiTheme="majorHAnsi" w:cstheme="majorHAnsi"/>
                <w:sz w:val="20"/>
                <w:szCs w:val="20"/>
              </w:rPr>
            </w:pPr>
            <w:r w:rsidRPr="00D55733">
              <w:rPr>
                <w:rFonts w:asciiTheme="majorHAnsi" w:hAnsiTheme="majorHAnsi" w:cstheme="majorHAnsi"/>
                <w:sz w:val="20"/>
                <w:szCs w:val="20"/>
              </w:rPr>
              <w:t>a) zahraniční právnické osoby, musí podmínku podle písm. a) splňovat tato právnická osoba a vedoucí pobočky závodu,</w:t>
            </w:r>
          </w:p>
          <w:p w:rsidRPr="00D55733" w:rsidR="00127140" w:rsidP="00D55733" w:rsidRDefault="00127140">
            <w:pPr>
              <w:widowControl w:val="false"/>
              <w:spacing w:after="0"/>
              <w:rPr>
                <w:rFonts w:asciiTheme="majorHAnsi" w:hAnsiTheme="majorHAnsi" w:cstheme="majorHAnsi"/>
                <w:sz w:val="20"/>
                <w:szCs w:val="20"/>
              </w:rPr>
            </w:pPr>
            <w:r w:rsidRPr="00D55733">
              <w:rPr>
                <w:rFonts w:asciiTheme="majorHAnsi" w:hAnsiTheme="majorHAnsi" w:cstheme="majorHAnsi"/>
                <w:sz w:val="20"/>
                <w:szCs w:val="20"/>
              </w:rPr>
              <w:t>b) české právnické osoby, musí podmínku podle písm. a) splňovat osoby uvedené v předcházejícím odstavci a vedoucí pobočky závodu.</w:t>
            </w:r>
          </w:p>
          <w:p w:rsidRPr="00D55733" w:rsidR="00127140" w:rsidP="00D55733" w:rsidRDefault="00127140">
            <w:pPr>
              <w:widowControl w:val="false"/>
              <w:spacing w:after="0"/>
              <w:rPr>
                <w:rFonts w:asciiTheme="majorHAnsi" w:hAnsiTheme="majorHAnsi" w:cstheme="majorHAnsi"/>
                <w:sz w:val="20"/>
                <w:szCs w:val="20"/>
              </w:rPr>
            </w:pPr>
          </w:p>
          <w:p w:rsidRPr="00D55733" w:rsidR="00127140" w:rsidP="00D55733" w:rsidRDefault="0006681A">
            <w:pPr>
              <w:widowControl w:val="false"/>
              <w:spacing w:after="0"/>
              <w:rPr>
                <w:rFonts w:asciiTheme="majorHAnsi" w:hAnsiTheme="majorHAnsi" w:cstheme="majorHAnsi"/>
                <w:sz w:val="20"/>
                <w:szCs w:val="20"/>
              </w:rPr>
            </w:pPr>
            <w:r w:rsidRPr="00D55733">
              <w:rPr>
                <w:rFonts w:asciiTheme="majorHAnsi" w:hAnsiTheme="majorHAnsi" w:cstheme="majorHAnsi"/>
                <w:sz w:val="20"/>
                <w:szCs w:val="20"/>
              </w:rPr>
              <w:t>P</w:t>
            </w:r>
            <w:r w:rsidRPr="00D55733" w:rsidR="00127140">
              <w:rPr>
                <w:rFonts w:asciiTheme="majorHAnsi" w:hAnsiTheme="majorHAnsi" w:cstheme="majorHAnsi"/>
                <w:sz w:val="20"/>
                <w:szCs w:val="20"/>
              </w:rPr>
              <w:t>ro účely prokázání splnění základní způsobilosti se trestným činem rozumí</w:t>
            </w:r>
            <w:r w:rsidRPr="00D55733">
              <w:rPr>
                <w:rFonts w:asciiTheme="majorHAnsi" w:hAnsiTheme="majorHAnsi" w:cstheme="majorHAnsi"/>
                <w:sz w:val="20"/>
                <w:szCs w:val="20"/>
              </w:rPr>
              <w:t>:</w:t>
            </w:r>
          </w:p>
          <w:p w:rsidRPr="00D55733" w:rsidR="00127140" w:rsidP="00D55733" w:rsidRDefault="00127140">
            <w:pPr>
              <w:widowControl w:val="false"/>
              <w:spacing w:after="0"/>
              <w:rPr>
                <w:rFonts w:asciiTheme="majorHAnsi" w:hAnsiTheme="majorHAnsi" w:cstheme="majorHAnsi"/>
                <w:sz w:val="20"/>
                <w:szCs w:val="20"/>
              </w:rPr>
            </w:pPr>
            <w:r w:rsidRPr="00D55733">
              <w:rPr>
                <w:rFonts w:asciiTheme="majorHAnsi" w:hAnsiTheme="majorHAnsi" w:cstheme="majorHAnsi"/>
                <w:sz w:val="20"/>
                <w:szCs w:val="20"/>
              </w:rPr>
              <w:t>a) trestný čin spáchaný ve prospěch organizované zločinecké skupiny nebo trestný čin účasti na organizované zločinecké skupině,</w:t>
            </w:r>
          </w:p>
          <w:p w:rsidRPr="00D55733" w:rsidR="00127140" w:rsidP="00D55733" w:rsidRDefault="00127140">
            <w:pPr>
              <w:widowControl w:val="false"/>
              <w:spacing w:after="0"/>
              <w:rPr>
                <w:rFonts w:asciiTheme="majorHAnsi" w:hAnsiTheme="majorHAnsi" w:cstheme="majorHAnsi"/>
                <w:sz w:val="20"/>
                <w:szCs w:val="20"/>
              </w:rPr>
            </w:pPr>
            <w:r w:rsidRPr="00D55733">
              <w:rPr>
                <w:rFonts w:asciiTheme="majorHAnsi" w:hAnsiTheme="majorHAnsi" w:cstheme="majorHAnsi"/>
                <w:sz w:val="20"/>
                <w:szCs w:val="20"/>
              </w:rPr>
              <w:t>b) trestný čin obchodování s lidmi,</w:t>
            </w:r>
          </w:p>
          <w:p w:rsidRPr="00D55733" w:rsidR="00127140" w:rsidP="00D55733" w:rsidRDefault="00127140">
            <w:pPr>
              <w:widowControl w:val="false"/>
              <w:spacing w:after="0"/>
              <w:rPr>
                <w:rFonts w:asciiTheme="majorHAnsi" w:hAnsiTheme="majorHAnsi" w:cstheme="majorHAnsi"/>
                <w:sz w:val="20"/>
                <w:szCs w:val="20"/>
              </w:rPr>
            </w:pPr>
            <w:r w:rsidRPr="00D55733">
              <w:rPr>
                <w:rFonts w:asciiTheme="majorHAnsi" w:hAnsiTheme="majorHAnsi" w:cstheme="majorHAnsi"/>
                <w:sz w:val="20"/>
                <w:szCs w:val="20"/>
              </w:rPr>
              <w:t>c) tyto trestné činy proti majetku</w:t>
            </w:r>
          </w:p>
          <w:p w:rsidRPr="00D55733" w:rsidR="00127140" w:rsidP="00D55733" w:rsidRDefault="00127140">
            <w:pPr>
              <w:widowControl w:val="false"/>
              <w:spacing w:after="0"/>
              <w:rPr>
                <w:rFonts w:asciiTheme="majorHAnsi" w:hAnsiTheme="majorHAnsi" w:cstheme="majorHAnsi"/>
                <w:sz w:val="20"/>
                <w:szCs w:val="20"/>
              </w:rPr>
            </w:pPr>
            <w:r w:rsidRPr="00D55733">
              <w:rPr>
                <w:rFonts w:asciiTheme="majorHAnsi" w:hAnsiTheme="majorHAnsi" w:cstheme="majorHAnsi"/>
                <w:sz w:val="20"/>
                <w:szCs w:val="20"/>
              </w:rPr>
              <w:t>1. podvod,</w:t>
            </w:r>
          </w:p>
          <w:p w:rsidRPr="00D55733" w:rsidR="00127140" w:rsidP="00D55733" w:rsidRDefault="00127140">
            <w:pPr>
              <w:widowControl w:val="false"/>
              <w:spacing w:after="0"/>
              <w:rPr>
                <w:rFonts w:asciiTheme="majorHAnsi" w:hAnsiTheme="majorHAnsi" w:cstheme="majorHAnsi"/>
                <w:sz w:val="20"/>
                <w:szCs w:val="20"/>
              </w:rPr>
            </w:pPr>
            <w:r w:rsidRPr="00D55733">
              <w:rPr>
                <w:rFonts w:asciiTheme="majorHAnsi" w:hAnsiTheme="majorHAnsi" w:cstheme="majorHAnsi"/>
                <w:sz w:val="20"/>
                <w:szCs w:val="20"/>
              </w:rPr>
              <w:t>2. úvěrový podvod,</w:t>
            </w:r>
          </w:p>
          <w:p w:rsidRPr="00D55733" w:rsidR="00127140" w:rsidP="00D55733" w:rsidRDefault="00127140">
            <w:pPr>
              <w:widowControl w:val="false"/>
              <w:spacing w:after="0"/>
              <w:rPr>
                <w:rFonts w:asciiTheme="majorHAnsi" w:hAnsiTheme="majorHAnsi" w:cstheme="majorHAnsi"/>
                <w:sz w:val="20"/>
                <w:szCs w:val="20"/>
              </w:rPr>
            </w:pPr>
            <w:r w:rsidRPr="00D55733">
              <w:rPr>
                <w:rFonts w:asciiTheme="majorHAnsi" w:hAnsiTheme="majorHAnsi" w:cstheme="majorHAnsi"/>
                <w:sz w:val="20"/>
                <w:szCs w:val="20"/>
              </w:rPr>
              <w:t>3. dotační podvod,</w:t>
            </w:r>
          </w:p>
          <w:p w:rsidRPr="00D55733" w:rsidR="00127140" w:rsidP="00D55733" w:rsidRDefault="00127140">
            <w:pPr>
              <w:widowControl w:val="false"/>
              <w:spacing w:after="0"/>
              <w:rPr>
                <w:rFonts w:asciiTheme="majorHAnsi" w:hAnsiTheme="majorHAnsi" w:cstheme="majorHAnsi"/>
                <w:sz w:val="20"/>
                <w:szCs w:val="20"/>
              </w:rPr>
            </w:pPr>
            <w:r w:rsidRPr="00D55733">
              <w:rPr>
                <w:rFonts w:asciiTheme="majorHAnsi" w:hAnsiTheme="majorHAnsi" w:cstheme="majorHAnsi"/>
                <w:sz w:val="20"/>
                <w:szCs w:val="20"/>
              </w:rPr>
              <w:t>4. legalizace výnosů z trestné činnosti,</w:t>
            </w:r>
          </w:p>
          <w:p w:rsidRPr="00D55733" w:rsidR="00127140" w:rsidP="00D55733" w:rsidRDefault="00127140">
            <w:pPr>
              <w:widowControl w:val="false"/>
              <w:spacing w:after="0"/>
              <w:rPr>
                <w:rFonts w:asciiTheme="majorHAnsi" w:hAnsiTheme="majorHAnsi" w:cstheme="majorHAnsi"/>
                <w:sz w:val="20"/>
                <w:szCs w:val="20"/>
              </w:rPr>
            </w:pPr>
            <w:r w:rsidRPr="00D55733">
              <w:rPr>
                <w:rFonts w:asciiTheme="majorHAnsi" w:hAnsiTheme="majorHAnsi" w:cstheme="majorHAnsi"/>
                <w:sz w:val="20"/>
                <w:szCs w:val="20"/>
              </w:rPr>
              <w:t>5. legalizace výnosů z trestné činnosti z nedbalosti,</w:t>
            </w:r>
          </w:p>
          <w:p w:rsidRPr="00D55733" w:rsidR="00127140" w:rsidP="00D55733" w:rsidRDefault="00127140">
            <w:pPr>
              <w:widowControl w:val="false"/>
              <w:spacing w:after="0"/>
              <w:rPr>
                <w:rFonts w:asciiTheme="majorHAnsi" w:hAnsiTheme="majorHAnsi" w:cstheme="majorHAnsi"/>
                <w:sz w:val="20"/>
                <w:szCs w:val="20"/>
              </w:rPr>
            </w:pPr>
            <w:r w:rsidRPr="00D55733">
              <w:rPr>
                <w:rFonts w:asciiTheme="majorHAnsi" w:hAnsiTheme="majorHAnsi" w:cstheme="majorHAnsi"/>
                <w:sz w:val="20"/>
                <w:szCs w:val="20"/>
              </w:rPr>
              <w:t>d) tyto trestné činy hospodářské</w:t>
            </w:r>
          </w:p>
          <w:p w:rsidRPr="00D55733" w:rsidR="00127140" w:rsidP="00D55733" w:rsidRDefault="00127140">
            <w:pPr>
              <w:widowControl w:val="false"/>
              <w:spacing w:after="0"/>
              <w:rPr>
                <w:rFonts w:asciiTheme="majorHAnsi" w:hAnsiTheme="majorHAnsi" w:cstheme="majorHAnsi"/>
                <w:sz w:val="20"/>
                <w:szCs w:val="20"/>
              </w:rPr>
            </w:pPr>
            <w:r w:rsidRPr="00D55733">
              <w:rPr>
                <w:rFonts w:asciiTheme="majorHAnsi" w:hAnsiTheme="majorHAnsi" w:cstheme="majorHAnsi"/>
                <w:sz w:val="20"/>
                <w:szCs w:val="20"/>
              </w:rPr>
              <w:t>1. zneužití informace a postavení v obchodním styku,</w:t>
            </w:r>
          </w:p>
          <w:p w:rsidRPr="00D55733" w:rsidR="00127140" w:rsidP="00D55733" w:rsidRDefault="00127140">
            <w:pPr>
              <w:widowControl w:val="false"/>
              <w:spacing w:after="0"/>
              <w:rPr>
                <w:rFonts w:asciiTheme="majorHAnsi" w:hAnsiTheme="majorHAnsi" w:cstheme="majorHAnsi"/>
                <w:sz w:val="20"/>
                <w:szCs w:val="20"/>
              </w:rPr>
            </w:pPr>
            <w:r w:rsidRPr="00D55733">
              <w:rPr>
                <w:rFonts w:asciiTheme="majorHAnsi" w:hAnsiTheme="majorHAnsi" w:cstheme="majorHAnsi"/>
                <w:sz w:val="20"/>
                <w:szCs w:val="20"/>
              </w:rPr>
              <w:t>2. sjednání výhody při zadání veřejné zakázky, při veřejné soutěži a veřejné dražbě,</w:t>
            </w:r>
          </w:p>
          <w:p w:rsidRPr="00D55733" w:rsidR="00127140" w:rsidP="00D55733" w:rsidRDefault="00127140">
            <w:pPr>
              <w:widowControl w:val="false"/>
              <w:spacing w:after="0"/>
              <w:rPr>
                <w:rFonts w:asciiTheme="majorHAnsi" w:hAnsiTheme="majorHAnsi" w:cstheme="majorHAnsi"/>
                <w:sz w:val="20"/>
                <w:szCs w:val="20"/>
              </w:rPr>
            </w:pPr>
            <w:r w:rsidRPr="00D55733">
              <w:rPr>
                <w:rFonts w:asciiTheme="majorHAnsi" w:hAnsiTheme="majorHAnsi" w:cstheme="majorHAnsi"/>
                <w:sz w:val="20"/>
                <w:szCs w:val="20"/>
              </w:rPr>
              <w:t>3. pletichy při zadání veřejné zakázky a při veřejné soutěži,</w:t>
            </w:r>
          </w:p>
          <w:p w:rsidRPr="00D55733" w:rsidR="00127140" w:rsidP="00D55733" w:rsidRDefault="00127140">
            <w:pPr>
              <w:widowControl w:val="false"/>
              <w:spacing w:after="0"/>
              <w:rPr>
                <w:rFonts w:asciiTheme="majorHAnsi" w:hAnsiTheme="majorHAnsi" w:cstheme="majorHAnsi"/>
                <w:sz w:val="20"/>
                <w:szCs w:val="20"/>
              </w:rPr>
            </w:pPr>
            <w:r w:rsidRPr="00D55733">
              <w:rPr>
                <w:rFonts w:asciiTheme="majorHAnsi" w:hAnsiTheme="majorHAnsi" w:cstheme="majorHAnsi"/>
                <w:sz w:val="20"/>
                <w:szCs w:val="20"/>
              </w:rPr>
              <w:t>4. pletichy při veřejné dražbě,</w:t>
            </w:r>
          </w:p>
          <w:p w:rsidRPr="00D55733" w:rsidR="00127140" w:rsidP="00D55733" w:rsidRDefault="00127140">
            <w:pPr>
              <w:widowControl w:val="false"/>
              <w:spacing w:after="0"/>
              <w:rPr>
                <w:rFonts w:asciiTheme="majorHAnsi" w:hAnsiTheme="majorHAnsi" w:cstheme="majorHAnsi"/>
                <w:sz w:val="20"/>
                <w:szCs w:val="20"/>
              </w:rPr>
            </w:pPr>
            <w:r w:rsidRPr="00D55733">
              <w:rPr>
                <w:rFonts w:asciiTheme="majorHAnsi" w:hAnsiTheme="majorHAnsi" w:cstheme="majorHAnsi"/>
                <w:sz w:val="20"/>
                <w:szCs w:val="20"/>
              </w:rPr>
              <w:t>5. poškození finančních zájmů Evropské unie,</w:t>
            </w:r>
          </w:p>
          <w:p w:rsidRPr="00D55733" w:rsidR="00127140" w:rsidP="00D55733" w:rsidRDefault="00127140">
            <w:pPr>
              <w:widowControl w:val="false"/>
              <w:spacing w:after="0"/>
              <w:rPr>
                <w:rFonts w:asciiTheme="majorHAnsi" w:hAnsiTheme="majorHAnsi" w:cstheme="majorHAnsi"/>
                <w:sz w:val="20"/>
                <w:szCs w:val="20"/>
              </w:rPr>
            </w:pPr>
            <w:r w:rsidRPr="00D55733">
              <w:rPr>
                <w:rFonts w:asciiTheme="majorHAnsi" w:hAnsiTheme="majorHAnsi" w:cstheme="majorHAnsi"/>
                <w:sz w:val="20"/>
                <w:szCs w:val="20"/>
              </w:rPr>
              <w:t>e) trestné činy obecně nebezpečné,</w:t>
            </w:r>
          </w:p>
          <w:p w:rsidRPr="00D55733" w:rsidR="00127140" w:rsidP="00D55733" w:rsidRDefault="00127140">
            <w:pPr>
              <w:widowControl w:val="false"/>
              <w:spacing w:after="0"/>
              <w:rPr>
                <w:rFonts w:asciiTheme="majorHAnsi" w:hAnsiTheme="majorHAnsi" w:cstheme="majorHAnsi"/>
                <w:sz w:val="20"/>
                <w:szCs w:val="20"/>
              </w:rPr>
            </w:pPr>
            <w:r w:rsidRPr="00D55733">
              <w:rPr>
                <w:rFonts w:asciiTheme="majorHAnsi" w:hAnsiTheme="majorHAnsi" w:cstheme="majorHAnsi"/>
                <w:sz w:val="20"/>
                <w:szCs w:val="20"/>
              </w:rPr>
              <w:t>f) trestné činy proti České republice, cizímu státu a mezinárodní organizaci,</w:t>
            </w:r>
          </w:p>
          <w:p w:rsidRPr="00D55733" w:rsidR="00127140" w:rsidP="00D55733" w:rsidRDefault="00127140">
            <w:pPr>
              <w:widowControl w:val="false"/>
              <w:spacing w:after="0"/>
              <w:rPr>
                <w:rFonts w:asciiTheme="majorHAnsi" w:hAnsiTheme="majorHAnsi" w:cstheme="majorHAnsi"/>
                <w:sz w:val="20"/>
                <w:szCs w:val="20"/>
              </w:rPr>
            </w:pPr>
            <w:r w:rsidRPr="00D55733">
              <w:rPr>
                <w:rFonts w:asciiTheme="majorHAnsi" w:hAnsiTheme="majorHAnsi" w:cstheme="majorHAnsi"/>
                <w:sz w:val="20"/>
                <w:szCs w:val="20"/>
              </w:rPr>
              <w:t>g) tyto trestné činy proti pořádku ve věcech veřejných</w:t>
            </w:r>
          </w:p>
          <w:p w:rsidRPr="00D55733" w:rsidR="00127140" w:rsidP="00D55733" w:rsidRDefault="00127140">
            <w:pPr>
              <w:widowControl w:val="false"/>
              <w:spacing w:after="0"/>
              <w:rPr>
                <w:rFonts w:asciiTheme="majorHAnsi" w:hAnsiTheme="majorHAnsi" w:cstheme="majorHAnsi"/>
                <w:sz w:val="20"/>
                <w:szCs w:val="20"/>
              </w:rPr>
            </w:pPr>
            <w:r w:rsidRPr="00D55733">
              <w:rPr>
                <w:rFonts w:asciiTheme="majorHAnsi" w:hAnsiTheme="majorHAnsi" w:cstheme="majorHAnsi"/>
                <w:sz w:val="20"/>
                <w:szCs w:val="20"/>
              </w:rPr>
              <w:t>1. trestné činy proti výkonu pravomoci orgánu veřejné moci a úřední osoby,</w:t>
            </w:r>
          </w:p>
          <w:p w:rsidRPr="00D55733" w:rsidR="00127140" w:rsidP="00D55733" w:rsidRDefault="00127140">
            <w:pPr>
              <w:widowControl w:val="false"/>
              <w:spacing w:after="0"/>
              <w:rPr>
                <w:rFonts w:asciiTheme="majorHAnsi" w:hAnsiTheme="majorHAnsi" w:cstheme="majorHAnsi"/>
                <w:sz w:val="20"/>
                <w:szCs w:val="20"/>
              </w:rPr>
            </w:pPr>
            <w:r w:rsidRPr="00D55733">
              <w:rPr>
                <w:rFonts w:asciiTheme="majorHAnsi" w:hAnsiTheme="majorHAnsi" w:cstheme="majorHAnsi"/>
                <w:sz w:val="20"/>
                <w:szCs w:val="20"/>
              </w:rPr>
              <w:t>2. trestné činy úředních osob,</w:t>
            </w:r>
          </w:p>
          <w:p w:rsidRPr="00D55733" w:rsidR="00127140" w:rsidP="00D55733" w:rsidRDefault="00127140">
            <w:pPr>
              <w:widowControl w:val="false"/>
              <w:spacing w:after="0"/>
              <w:rPr>
                <w:rFonts w:asciiTheme="majorHAnsi" w:hAnsiTheme="majorHAnsi" w:cstheme="majorHAnsi"/>
                <w:sz w:val="20"/>
                <w:szCs w:val="20"/>
              </w:rPr>
            </w:pPr>
            <w:r w:rsidRPr="00D55733">
              <w:rPr>
                <w:rFonts w:asciiTheme="majorHAnsi" w:hAnsiTheme="majorHAnsi" w:cstheme="majorHAnsi"/>
                <w:sz w:val="20"/>
                <w:szCs w:val="20"/>
              </w:rPr>
              <w:t>3. úplatkářství,</w:t>
            </w:r>
          </w:p>
          <w:p w:rsidRPr="00D55733" w:rsidR="00127140" w:rsidP="00D55733" w:rsidRDefault="00127140">
            <w:pPr>
              <w:widowControl w:val="false"/>
              <w:spacing w:after="0"/>
              <w:rPr>
                <w:rFonts w:asciiTheme="majorHAnsi" w:hAnsiTheme="majorHAnsi" w:cstheme="majorHAnsi"/>
                <w:sz w:val="20"/>
                <w:szCs w:val="20"/>
              </w:rPr>
            </w:pPr>
            <w:r w:rsidRPr="00D55733">
              <w:rPr>
                <w:rFonts w:asciiTheme="majorHAnsi" w:hAnsiTheme="majorHAnsi" w:cstheme="majorHAnsi"/>
                <w:sz w:val="20"/>
                <w:szCs w:val="20"/>
              </w:rPr>
              <w:t>4. jiná rušení činnosti orgánu veřejné moci.</w:t>
            </w:r>
          </w:p>
          <w:p w:rsidRPr="00D55733" w:rsidR="00127140" w:rsidP="00D55733" w:rsidRDefault="00127140">
            <w:pPr>
              <w:widowControl w:val="false"/>
              <w:spacing w:after="0"/>
              <w:rPr>
                <w:rFonts w:asciiTheme="majorHAnsi" w:hAnsiTheme="majorHAnsi" w:cstheme="majorHAnsi"/>
                <w:sz w:val="20"/>
                <w:szCs w:val="20"/>
              </w:rPr>
            </w:pPr>
          </w:p>
          <w:p w:rsidRPr="00D55733" w:rsidR="00127140" w:rsidP="00D55733" w:rsidRDefault="00127140">
            <w:pPr>
              <w:pStyle w:val="Nadpis2"/>
              <w:keepLines w:val="false"/>
              <w:numPr>
                <w:ilvl w:val="1"/>
                <w:numId w:val="29"/>
              </w:numPr>
              <w:tabs>
                <w:tab w:val="left" w:pos="1540"/>
                <w:tab w:val="left" w:pos="1904"/>
              </w:tabs>
              <w:suppressAutoHyphens/>
              <w:spacing w:before="0" w:after="0"/>
              <w:ind w:left="770" w:hanging="770"/>
              <w:rPr>
                <w:rFonts w:cstheme="majorHAnsi"/>
                <w:sz w:val="20"/>
                <w:szCs w:val="20"/>
              </w:rPr>
            </w:pPr>
            <w:bookmarkStart w:name="_Toc500787543" w:id="3"/>
            <w:bookmarkStart w:name="_Toc488806355" w:id="4"/>
            <w:bookmarkStart w:name="_Toc484262622" w:id="5"/>
            <w:bookmarkStart w:name="_Toc482969109" w:id="6"/>
            <w:bookmarkStart w:name="_Toc482391161" w:id="7"/>
            <w:bookmarkStart w:name="_Toc482042249" w:id="8"/>
            <w:bookmarkStart w:name="_Toc467846007" w:id="9"/>
            <w:bookmarkStart w:name="_Toc467827607" w:id="10"/>
            <w:bookmarkStart w:name="_Toc467033426" w:id="11"/>
            <w:bookmarkStart w:name="_Toc503163361" w:id="12"/>
            <w:bookmarkStart w:name="_Toc503558876" w:id="13"/>
            <w:bookmarkStart w:name="_Toc503957555" w:id="14"/>
            <w:bookmarkStart w:name="_Toc531330990" w:id="15"/>
            <w:bookmarkStart w:name="_Toc1536417" w:id="16"/>
            <w:bookmarkStart w:name="_Toc9441944" w:id="17"/>
            <w:bookmarkStart w:name="_Toc14857480" w:id="18"/>
            <w:r w:rsidRPr="00D55733">
              <w:rPr>
                <w:rFonts w:cstheme="majorHAnsi"/>
                <w:sz w:val="20"/>
                <w:szCs w:val="20"/>
              </w:rPr>
              <w:t>Prokázání základní způsobilosti</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Pr="00D55733" w:rsidR="00127140" w:rsidP="00D55733" w:rsidRDefault="00127140">
            <w:pPr>
              <w:spacing w:after="0"/>
              <w:rPr>
                <w:rFonts w:asciiTheme="majorHAnsi" w:hAnsiTheme="majorHAnsi" w:cstheme="majorHAnsi"/>
                <w:sz w:val="20"/>
                <w:szCs w:val="20"/>
              </w:rPr>
            </w:pPr>
            <w:r w:rsidRPr="00D55733">
              <w:rPr>
                <w:rFonts w:asciiTheme="majorHAnsi" w:hAnsiTheme="majorHAnsi" w:cstheme="majorHAnsi"/>
                <w:sz w:val="20"/>
                <w:szCs w:val="20"/>
              </w:rPr>
              <w:t xml:space="preserve">Dodavatel prokazuje splnění podmínek základní způsobilosti ve vztahu k České republice předložením </w:t>
            </w:r>
            <w:r w:rsidRPr="00D55733">
              <w:rPr>
                <w:rFonts w:asciiTheme="majorHAnsi" w:hAnsiTheme="majorHAnsi" w:cstheme="majorHAnsi"/>
                <w:b/>
                <w:sz w:val="20"/>
                <w:szCs w:val="20"/>
              </w:rPr>
              <w:t>čestného prohlášení</w:t>
            </w:r>
            <w:r w:rsidRPr="00D55733">
              <w:rPr>
                <w:rFonts w:asciiTheme="majorHAnsi" w:hAnsiTheme="majorHAnsi" w:cstheme="majorHAnsi"/>
                <w:sz w:val="20"/>
                <w:szCs w:val="20"/>
              </w:rPr>
              <w:t xml:space="preserve"> nebo jednotného evropského osvědčení pro veřejné zakázky.</w:t>
            </w:r>
          </w:p>
          <w:p w:rsidRPr="00D55733" w:rsidR="00127140" w:rsidP="00D55733" w:rsidRDefault="00127140">
            <w:pPr>
              <w:spacing w:after="0"/>
              <w:rPr>
                <w:rFonts w:asciiTheme="majorHAnsi" w:hAnsiTheme="majorHAnsi" w:cstheme="majorHAnsi"/>
                <w:b/>
                <w:bCs/>
                <w:sz w:val="20"/>
                <w:szCs w:val="20"/>
              </w:rPr>
            </w:pPr>
          </w:p>
          <w:p w:rsidRPr="00D55733" w:rsidR="00127140" w:rsidP="00D55733" w:rsidRDefault="00127140">
            <w:pPr>
              <w:spacing w:after="0"/>
              <w:rPr>
                <w:rFonts w:asciiTheme="majorHAnsi" w:hAnsiTheme="majorHAnsi" w:cstheme="majorHAnsi"/>
                <w:sz w:val="20"/>
                <w:szCs w:val="20"/>
              </w:rPr>
            </w:pPr>
          </w:p>
          <w:p w:rsidRPr="00D55733" w:rsidR="00127140" w:rsidP="00D55733" w:rsidRDefault="00127140">
            <w:pPr>
              <w:spacing w:after="0"/>
              <w:rPr>
                <w:rFonts w:asciiTheme="majorHAnsi" w:hAnsiTheme="majorHAnsi" w:cstheme="majorHAnsi"/>
                <w:b/>
                <w:sz w:val="20"/>
                <w:szCs w:val="20"/>
              </w:rPr>
            </w:pPr>
            <w:r w:rsidRPr="00D55733">
              <w:rPr>
                <w:rFonts w:asciiTheme="majorHAnsi" w:hAnsiTheme="majorHAnsi" w:cstheme="majorHAnsi"/>
                <w:b/>
                <w:sz w:val="20"/>
                <w:szCs w:val="20"/>
              </w:rPr>
              <w:lastRenderedPageBreak/>
              <w:t xml:space="preserve">Povinnost předložit doklad může dodavatel splnit odkazem na odpovídající informace vedené v informačním systému veřejné správy nebo v obdobném systému vedeném v jiném členském státu, který umožňuje neomezený dálkový přístup. Takový odkaz musí obsahovat </w:t>
            </w:r>
            <w:r w:rsidR="00DD3623">
              <w:rPr>
                <w:rFonts w:asciiTheme="majorHAnsi" w:hAnsiTheme="majorHAnsi" w:cstheme="majorHAnsi"/>
                <w:b/>
                <w:sz w:val="20"/>
                <w:szCs w:val="20"/>
              </w:rPr>
              <w:t xml:space="preserve">přesnou </w:t>
            </w:r>
            <w:r w:rsidRPr="00D55733">
              <w:rPr>
                <w:rFonts w:asciiTheme="majorHAnsi" w:hAnsiTheme="majorHAnsi" w:cstheme="majorHAnsi"/>
                <w:b/>
                <w:sz w:val="20"/>
                <w:szCs w:val="20"/>
              </w:rPr>
              <w:t>internetovou adresu a údaje pro přihlášení a vyhledání požadované informace, jsou-li takové údaje nezbytné.</w:t>
            </w:r>
          </w:p>
          <w:p w:rsidRPr="00D55733" w:rsidR="00127140" w:rsidP="00D55733" w:rsidRDefault="00127140">
            <w:pPr>
              <w:pStyle w:val="Nadpis2"/>
              <w:numPr>
                <w:ilvl w:val="0"/>
                <w:numId w:val="0"/>
              </w:numPr>
              <w:spacing w:before="0" w:after="0"/>
              <w:rPr>
                <w:rFonts w:cstheme="majorHAnsi"/>
                <w:sz w:val="20"/>
                <w:szCs w:val="20"/>
              </w:rPr>
            </w:pPr>
          </w:p>
          <w:p w:rsidRPr="00D55733" w:rsidR="00127140" w:rsidP="00D55733" w:rsidRDefault="00127140">
            <w:pPr>
              <w:spacing w:after="0"/>
              <w:rPr>
                <w:rFonts w:asciiTheme="majorHAnsi" w:hAnsiTheme="majorHAnsi" w:cstheme="majorHAnsi"/>
                <w:b/>
                <w:bCs/>
                <w:sz w:val="20"/>
                <w:szCs w:val="20"/>
              </w:rPr>
            </w:pPr>
            <w:r w:rsidRPr="00D55733">
              <w:rPr>
                <w:rFonts w:asciiTheme="majorHAnsi" w:hAnsiTheme="majorHAnsi" w:cstheme="majorHAnsi"/>
                <w:b/>
                <w:sz w:val="20"/>
                <w:szCs w:val="20"/>
              </w:rPr>
              <w:t xml:space="preserve">Doklady prokazující základní způsobilost musí prokazovat splnění požadovaného kritéria způsobilosti nejpozději v době 3 měsíců přede dnem podání nabídky. </w:t>
            </w:r>
          </w:p>
          <w:p w:rsidRPr="00D55733" w:rsidR="00127140" w:rsidP="00D55733" w:rsidRDefault="00127140">
            <w:pPr>
              <w:spacing w:after="0"/>
              <w:rPr>
                <w:rFonts w:asciiTheme="majorHAnsi" w:hAnsiTheme="majorHAnsi" w:cstheme="majorHAnsi"/>
                <w:b/>
                <w:bCs/>
                <w:sz w:val="20"/>
                <w:szCs w:val="20"/>
              </w:rPr>
            </w:pPr>
          </w:p>
          <w:p w:rsidR="00B62DDC" w:rsidP="00D55733" w:rsidRDefault="00B62DDC">
            <w:pPr>
              <w:spacing w:after="0"/>
              <w:rPr>
                <w:rFonts w:asciiTheme="majorHAnsi" w:hAnsiTheme="majorHAnsi" w:cstheme="majorHAnsi"/>
                <w:b/>
                <w:bCs/>
                <w:sz w:val="20"/>
                <w:szCs w:val="20"/>
              </w:rPr>
            </w:pPr>
          </w:p>
          <w:p w:rsidRPr="00D55733" w:rsidR="00127140" w:rsidP="00D55733" w:rsidRDefault="00127140">
            <w:pPr>
              <w:spacing w:after="0"/>
              <w:rPr>
                <w:rFonts w:asciiTheme="majorHAnsi" w:hAnsiTheme="majorHAnsi" w:cstheme="majorHAnsi"/>
                <w:sz w:val="20"/>
                <w:szCs w:val="20"/>
              </w:rPr>
            </w:pPr>
            <w:r w:rsidRPr="00D55733">
              <w:rPr>
                <w:rFonts w:asciiTheme="majorHAnsi" w:hAnsiTheme="majorHAnsi" w:cstheme="majorHAnsi"/>
                <w:b/>
                <w:bCs/>
                <w:sz w:val="20"/>
                <w:szCs w:val="20"/>
              </w:rPr>
              <w:t xml:space="preserve">Profesní způsobilost </w:t>
            </w:r>
          </w:p>
          <w:p w:rsidRPr="00D55733" w:rsidR="00127140" w:rsidP="00D55733" w:rsidRDefault="00127140">
            <w:pPr>
              <w:spacing w:after="0"/>
              <w:rPr>
                <w:rFonts w:asciiTheme="majorHAnsi" w:hAnsiTheme="majorHAnsi" w:cstheme="majorHAnsi"/>
                <w:sz w:val="20"/>
                <w:szCs w:val="20"/>
              </w:rPr>
            </w:pPr>
          </w:p>
          <w:p w:rsidRPr="00D55733" w:rsidR="00127140" w:rsidP="00D55733" w:rsidRDefault="00127140">
            <w:pPr>
              <w:spacing w:after="0"/>
              <w:rPr>
                <w:rFonts w:asciiTheme="majorHAnsi" w:hAnsiTheme="majorHAnsi" w:cstheme="majorHAnsi"/>
                <w:sz w:val="20"/>
                <w:szCs w:val="20"/>
              </w:rPr>
            </w:pPr>
            <w:r w:rsidRPr="00D55733">
              <w:rPr>
                <w:rFonts w:asciiTheme="majorHAnsi" w:hAnsiTheme="majorHAnsi" w:cstheme="majorHAnsi"/>
                <w:sz w:val="20"/>
                <w:szCs w:val="20"/>
              </w:rPr>
              <w:t xml:space="preserve">Dodavatel prokazuje splnění podmínek profesní způsobilosti ve vztahu k České republice předložením </w:t>
            </w:r>
            <w:r w:rsidRPr="00D55733">
              <w:rPr>
                <w:rFonts w:asciiTheme="majorHAnsi" w:hAnsiTheme="majorHAnsi" w:cstheme="majorHAnsi"/>
                <w:b/>
                <w:sz w:val="20"/>
                <w:szCs w:val="20"/>
              </w:rPr>
              <w:t>čestného prohlášení</w:t>
            </w:r>
            <w:r w:rsidRPr="00D55733">
              <w:rPr>
                <w:rFonts w:asciiTheme="majorHAnsi" w:hAnsiTheme="majorHAnsi" w:cstheme="majorHAnsi"/>
                <w:sz w:val="20"/>
                <w:szCs w:val="20"/>
              </w:rPr>
              <w:t xml:space="preserve"> nebo jednotného evropského osvědčení pro veřejné zakázky.</w:t>
            </w:r>
          </w:p>
          <w:p w:rsidRPr="00D55733" w:rsidR="00127140" w:rsidP="00D55733" w:rsidRDefault="00127140">
            <w:pPr>
              <w:spacing w:after="0"/>
              <w:rPr>
                <w:rFonts w:asciiTheme="majorHAnsi" w:hAnsiTheme="majorHAnsi" w:cstheme="majorHAnsi"/>
                <w:b/>
                <w:sz w:val="20"/>
                <w:szCs w:val="20"/>
              </w:rPr>
            </w:pPr>
            <w:r w:rsidRPr="00D55733">
              <w:rPr>
                <w:rFonts w:asciiTheme="majorHAnsi" w:hAnsiTheme="majorHAnsi" w:cstheme="majorHAnsi"/>
                <w:b/>
                <w:sz w:val="20"/>
                <w:szCs w:val="20"/>
              </w:rPr>
              <w:t xml:space="preserve">Zadavatel si může v průběhu zadávacího řízení vyžádat předložení </w:t>
            </w:r>
            <w:r w:rsidR="00E805FB">
              <w:rPr>
                <w:rFonts w:asciiTheme="majorHAnsi" w:hAnsiTheme="majorHAnsi" w:cstheme="majorHAnsi"/>
                <w:b/>
                <w:sz w:val="20"/>
                <w:szCs w:val="20"/>
              </w:rPr>
              <w:t>prosté kopie</w:t>
            </w:r>
            <w:r w:rsidRPr="00D55733">
              <w:rPr>
                <w:rFonts w:asciiTheme="majorHAnsi" w:hAnsiTheme="majorHAnsi" w:cstheme="majorHAnsi"/>
                <w:b/>
                <w:sz w:val="20"/>
                <w:szCs w:val="20"/>
              </w:rPr>
              <w:t>:</w:t>
            </w:r>
          </w:p>
          <w:p w:rsidRPr="00D55733" w:rsidR="00127140" w:rsidP="00D55733" w:rsidRDefault="00127140">
            <w:pPr>
              <w:spacing w:after="0"/>
              <w:rPr>
                <w:rFonts w:asciiTheme="majorHAnsi" w:hAnsiTheme="majorHAnsi" w:cstheme="majorHAnsi"/>
                <w:sz w:val="20"/>
                <w:szCs w:val="20"/>
              </w:rPr>
            </w:pPr>
            <w:r w:rsidRPr="00D55733">
              <w:rPr>
                <w:rFonts w:asciiTheme="majorHAnsi" w:hAnsiTheme="majorHAnsi" w:cstheme="majorHAnsi"/>
                <w:sz w:val="20"/>
                <w:szCs w:val="20"/>
              </w:rPr>
              <w:t>Dodavatel prokazuje splnění profesní způsobilosti ve vztahu k České republice předložením výpisu z obchodního rejstříku nebo jiné obdobné evidence, pokud jiný právní předpis zápis do takové evidence vyžaduje.</w:t>
            </w:r>
          </w:p>
          <w:p w:rsidRPr="00D55733" w:rsidR="00127140" w:rsidP="00D55733" w:rsidRDefault="00127140">
            <w:pPr>
              <w:widowControl w:val="false"/>
              <w:spacing w:after="0"/>
              <w:rPr>
                <w:rFonts w:asciiTheme="majorHAnsi" w:hAnsiTheme="majorHAnsi" w:cstheme="majorHAnsi"/>
                <w:b/>
                <w:sz w:val="20"/>
                <w:szCs w:val="20"/>
              </w:rPr>
            </w:pPr>
            <w:r w:rsidRPr="00D55733">
              <w:rPr>
                <w:rFonts w:asciiTheme="majorHAnsi" w:hAnsiTheme="majorHAnsi" w:cstheme="majorHAnsi"/>
                <w:b/>
                <w:sz w:val="20"/>
                <w:szCs w:val="20"/>
              </w:rPr>
              <w:t>Povinnost předložit doklad může dodavatel splnit odkazem na odpovídající informace vedené v informačním systému veřejné správy nebo v obdobném systému vedeném v jiném členském státu, který umožňuje neomezený dálkový přístup. Takový odkaz musí obsahovat</w:t>
            </w:r>
            <w:r w:rsidR="00DD3623">
              <w:rPr>
                <w:rFonts w:asciiTheme="majorHAnsi" w:hAnsiTheme="majorHAnsi" w:cstheme="majorHAnsi"/>
                <w:b/>
                <w:sz w:val="20"/>
                <w:szCs w:val="20"/>
              </w:rPr>
              <w:t xml:space="preserve"> </w:t>
            </w:r>
            <w:proofErr w:type="gramStart"/>
            <w:r w:rsidR="00DD3623">
              <w:rPr>
                <w:rFonts w:asciiTheme="majorHAnsi" w:hAnsiTheme="majorHAnsi" w:cstheme="majorHAnsi"/>
                <w:b/>
                <w:sz w:val="20"/>
                <w:szCs w:val="20"/>
              </w:rPr>
              <w:t xml:space="preserve">přesnou </w:t>
            </w:r>
            <w:r w:rsidRPr="00D55733">
              <w:rPr>
                <w:rFonts w:asciiTheme="majorHAnsi" w:hAnsiTheme="majorHAnsi" w:cstheme="majorHAnsi"/>
                <w:b/>
                <w:sz w:val="20"/>
                <w:szCs w:val="20"/>
              </w:rPr>
              <w:t xml:space="preserve"> internetovou</w:t>
            </w:r>
            <w:proofErr w:type="gramEnd"/>
            <w:r w:rsidRPr="00D55733">
              <w:rPr>
                <w:rFonts w:asciiTheme="majorHAnsi" w:hAnsiTheme="majorHAnsi" w:cstheme="majorHAnsi"/>
                <w:b/>
                <w:sz w:val="20"/>
                <w:szCs w:val="20"/>
              </w:rPr>
              <w:t xml:space="preserve"> adresu a údaje pro přihlášení a vyhledání požadované informace, jsou-li takové údaje nezbytné.</w:t>
            </w:r>
          </w:p>
          <w:p w:rsidRPr="00D55733" w:rsidR="00127140" w:rsidP="00D55733" w:rsidRDefault="00127140">
            <w:pPr>
              <w:pStyle w:val="Nadpis2"/>
              <w:numPr>
                <w:ilvl w:val="0"/>
                <w:numId w:val="0"/>
              </w:numPr>
              <w:spacing w:before="0" w:after="0"/>
              <w:rPr>
                <w:rFonts w:cstheme="majorHAnsi"/>
                <w:sz w:val="20"/>
                <w:szCs w:val="20"/>
              </w:rPr>
            </w:pPr>
          </w:p>
          <w:p w:rsidRPr="00D55733" w:rsidR="00127140" w:rsidP="00D55733" w:rsidRDefault="00127140">
            <w:pPr>
              <w:spacing w:after="0"/>
              <w:rPr>
                <w:rFonts w:asciiTheme="majorHAnsi" w:hAnsiTheme="majorHAnsi" w:cstheme="majorHAnsi"/>
                <w:b/>
                <w:bCs/>
                <w:sz w:val="20"/>
                <w:szCs w:val="20"/>
              </w:rPr>
            </w:pPr>
            <w:r w:rsidRPr="00D55733">
              <w:rPr>
                <w:rFonts w:asciiTheme="majorHAnsi" w:hAnsiTheme="majorHAnsi" w:cstheme="majorHAnsi"/>
                <w:b/>
                <w:sz w:val="20"/>
                <w:szCs w:val="20"/>
              </w:rPr>
              <w:t xml:space="preserve">Doklad prokazující profesní způsobilost musí prokazovat splnění požadovaného kritéria způsobilosti nejpozději v době 3 měsíců přede dnem podání nabídky. </w:t>
            </w:r>
          </w:p>
          <w:p w:rsidR="00B62DDC" w:rsidP="00D55733" w:rsidRDefault="00B62DDC">
            <w:pPr>
              <w:spacing w:after="0"/>
              <w:rPr>
                <w:rFonts w:asciiTheme="majorHAnsi" w:hAnsiTheme="majorHAnsi" w:cstheme="majorHAnsi"/>
                <w:b/>
                <w:bCs/>
                <w:sz w:val="20"/>
                <w:szCs w:val="20"/>
              </w:rPr>
            </w:pPr>
          </w:p>
          <w:p w:rsidR="00B62DDC" w:rsidP="00D55733" w:rsidRDefault="00B62DDC">
            <w:pPr>
              <w:spacing w:after="0"/>
              <w:rPr>
                <w:rFonts w:asciiTheme="majorHAnsi" w:hAnsiTheme="majorHAnsi" w:cstheme="majorHAnsi"/>
                <w:b/>
                <w:bCs/>
                <w:sz w:val="20"/>
                <w:szCs w:val="20"/>
              </w:rPr>
            </w:pPr>
          </w:p>
          <w:p w:rsidRPr="00D55733" w:rsidR="00127140" w:rsidP="00D55733" w:rsidRDefault="00127140">
            <w:pPr>
              <w:spacing w:after="0"/>
              <w:rPr>
                <w:rFonts w:asciiTheme="majorHAnsi" w:hAnsiTheme="majorHAnsi" w:cstheme="majorHAnsi"/>
                <w:sz w:val="20"/>
                <w:szCs w:val="20"/>
              </w:rPr>
            </w:pPr>
            <w:r w:rsidRPr="00D55733">
              <w:rPr>
                <w:rFonts w:asciiTheme="majorHAnsi" w:hAnsiTheme="majorHAnsi" w:cstheme="majorHAnsi"/>
                <w:b/>
                <w:bCs/>
                <w:sz w:val="20"/>
                <w:szCs w:val="20"/>
              </w:rPr>
              <w:t xml:space="preserve">Technická kvalifikace </w:t>
            </w:r>
          </w:p>
          <w:p w:rsidRPr="00D55733" w:rsidR="00127140" w:rsidP="00D55733" w:rsidRDefault="00127140">
            <w:pPr>
              <w:spacing w:after="0"/>
              <w:rPr>
                <w:rFonts w:asciiTheme="majorHAnsi" w:hAnsiTheme="majorHAnsi" w:cstheme="majorHAnsi"/>
                <w:sz w:val="20"/>
                <w:szCs w:val="20"/>
              </w:rPr>
            </w:pPr>
          </w:p>
          <w:p w:rsidRPr="0048523C" w:rsidR="00127140" w:rsidP="0048523C" w:rsidRDefault="00127140">
            <w:pPr>
              <w:spacing w:after="0"/>
              <w:rPr>
                <w:rFonts w:asciiTheme="majorHAnsi" w:hAnsiTheme="majorHAnsi" w:cstheme="majorHAnsi"/>
                <w:sz w:val="20"/>
                <w:szCs w:val="20"/>
              </w:rPr>
            </w:pPr>
            <w:r w:rsidRPr="00D55733">
              <w:rPr>
                <w:rFonts w:asciiTheme="majorHAnsi" w:hAnsiTheme="majorHAnsi" w:cstheme="majorHAnsi"/>
                <w:sz w:val="20"/>
                <w:szCs w:val="20"/>
              </w:rPr>
              <w:t xml:space="preserve">Dodavatel prokazuje splnění podmínek technické kvalifikace ve vztahu k České republice předložením </w:t>
            </w:r>
            <w:r w:rsidRPr="00D55733">
              <w:rPr>
                <w:rFonts w:asciiTheme="majorHAnsi" w:hAnsiTheme="majorHAnsi" w:cstheme="majorHAnsi"/>
                <w:b/>
                <w:sz w:val="20"/>
                <w:szCs w:val="20"/>
              </w:rPr>
              <w:t>čestnéh</w:t>
            </w:r>
            <w:r w:rsidRPr="0048523C">
              <w:rPr>
                <w:rFonts w:asciiTheme="majorHAnsi" w:hAnsiTheme="majorHAnsi" w:cstheme="majorHAnsi"/>
                <w:b/>
                <w:sz w:val="20"/>
                <w:szCs w:val="20"/>
              </w:rPr>
              <w:t>o prohlášení</w:t>
            </w:r>
            <w:r w:rsidRPr="0048523C">
              <w:rPr>
                <w:rFonts w:asciiTheme="majorHAnsi" w:hAnsiTheme="majorHAnsi" w:cstheme="majorHAnsi"/>
                <w:sz w:val="20"/>
                <w:szCs w:val="20"/>
              </w:rPr>
              <w:t xml:space="preserve"> nebo jednotného evropského osvědčení pro veřejné zakázky.</w:t>
            </w:r>
          </w:p>
          <w:p w:rsidRPr="0048523C" w:rsidR="00D55733" w:rsidP="0048523C" w:rsidRDefault="0048523C">
            <w:pPr>
              <w:pStyle w:val="Tabulkatext"/>
              <w:spacing w:before="0" w:after="0"/>
              <w:ind w:left="0"/>
              <w:jc w:val="both"/>
              <w:rPr>
                <w:rFonts w:asciiTheme="majorHAnsi" w:hAnsiTheme="majorHAnsi" w:cstheme="majorHAnsi"/>
                <w:szCs w:val="20"/>
              </w:rPr>
            </w:pPr>
            <w:r w:rsidRPr="0048523C">
              <w:rPr>
                <w:rFonts w:asciiTheme="majorHAnsi" w:hAnsiTheme="majorHAnsi" w:cstheme="majorHAnsi"/>
                <w:szCs w:val="20"/>
              </w:rPr>
              <w:t>Dodavatel prokazuje splnění technické kvalifikace k</w:t>
            </w:r>
            <w:r w:rsidRPr="0048523C" w:rsidR="00D55733">
              <w:rPr>
                <w:rFonts w:asciiTheme="majorHAnsi" w:hAnsiTheme="majorHAnsi" w:cstheme="majorHAnsi"/>
                <w:szCs w:val="20"/>
              </w:rPr>
              <w:t>valifikac</w:t>
            </w:r>
            <w:r w:rsidRPr="0048523C">
              <w:rPr>
                <w:rFonts w:asciiTheme="majorHAnsi" w:hAnsiTheme="majorHAnsi" w:cstheme="majorHAnsi"/>
                <w:szCs w:val="20"/>
              </w:rPr>
              <w:t>í</w:t>
            </w:r>
            <w:r w:rsidRPr="0048523C" w:rsidR="00D55733">
              <w:rPr>
                <w:rFonts w:asciiTheme="majorHAnsi" w:hAnsiTheme="majorHAnsi" w:cstheme="majorHAnsi"/>
                <w:szCs w:val="20"/>
              </w:rPr>
              <w:t xml:space="preserve"> osob, které se budou podílet na plnění veřejné zakázky</w:t>
            </w:r>
            <w:r w:rsidRPr="0048523C">
              <w:rPr>
                <w:rFonts w:asciiTheme="majorHAnsi" w:hAnsiTheme="majorHAnsi" w:cstheme="majorHAnsi"/>
                <w:szCs w:val="20"/>
              </w:rPr>
              <w:t>.</w:t>
            </w:r>
          </w:p>
          <w:p w:rsidRPr="0048523C" w:rsidR="00D55733" w:rsidP="0048523C" w:rsidRDefault="00127140">
            <w:pPr>
              <w:spacing w:after="0"/>
              <w:rPr>
                <w:rFonts w:asciiTheme="majorHAnsi" w:hAnsiTheme="majorHAnsi" w:cstheme="majorHAnsi"/>
                <w:b/>
                <w:sz w:val="20"/>
                <w:szCs w:val="20"/>
              </w:rPr>
            </w:pPr>
            <w:r w:rsidRPr="0048523C">
              <w:rPr>
                <w:rFonts w:asciiTheme="majorHAnsi" w:hAnsiTheme="majorHAnsi" w:cstheme="majorHAnsi"/>
                <w:b/>
                <w:sz w:val="20"/>
                <w:szCs w:val="20"/>
              </w:rPr>
              <w:t>Zadavatel si může v průběhu zadávacího řízení vyžádat předložení</w:t>
            </w:r>
            <w:r w:rsidR="00E805FB">
              <w:rPr>
                <w:rFonts w:asciiTheme="majorHAnsi" w:hAnsiTheme="majorHAnsi" w:cstheme="majorHAnsi"/>
                <w:b/>
                <w:sz w:val="20"/>
                <w:szCs w:val="20"/>
              </w:rPr>
              <w:t xml:space="preserve"> prosté kopie</w:t>
            </w:r>
            <w:r w:rsidRPr="0048523C">
              <w:rPr>
                <w:rFonts w:asciiTheme="majorHAnsi" w:hAnsiTheme="majorHAnsi" w:cstheme="majorHAnsi"/>
                <w:b/>
                <w:sz w:val="20"/>
                <w:szCs w:val="20"/>
              </w:rPr>
              <w:t>:</w:t>
            </w:r>
          </w:p>
          <w:p w:rsidRPr="0048523C" w:rsidR="00D55733" w:rsidP="0048523C" w:rsidRDefault="00D55733">
            <w:pPr>
              <w:spacing w:after="0"/>
              <w:rPr>
                <w:rFonts w:asciiTheme="majorHAnsi" w:hAnsiTheme="majorHAnsi" w:cstheme="majorHAnsi"/>
                <w:bCs/>
                <w:sz w:val="20"/>
                <w:szCs w:val="20"/>
              </w:rPr>
            </w:pPr>
            <w:r w:rsidRPr="0048523C">
              <w:rPr>
                <w:rFonts w:asciiTheme="majorHAnsi" w:hAnsiTheme="majorHAnsi" w:cstheme="majorHAnsi"/>
                <w:bCs/>
                <w:sz w:val="20"/>
                <w:szCs w:val="20"/>
              </w:rPr>
              <w:t>Profesní životopisy členů realizačního týmu a kopie dokladů o nejvyšším dosaženém vzdělání.</w:t>
            </w:r>
          </w:p>
          <w:p w:rsidRPr="00D55733" w:rsidR="000B3254" w:rsidP="0048523C" w:rsidRDefault="000B3254">
            <w:pPr>
              <w:pStyle w:val="Tabulkatext"/>
              <w:spacing w:before="0" w:after="0"/>
              <w:ind w:left="0"/>
              <w:jc w:val="both"/>
              <w:rPr>
                <w:rFonts w:asciiTheme="majorHAnsi" w:hAnsiTheme="majorHAnsi" w:cstheme="majorHAnsi"/>
                <w:szCs w:val="20"/>
              </w:rPr>
            </w:pPr>
            <w:r w:rsidRPr="0048523C">
              <w:rPr>
                <w:rFonts w:asciiTheme="majorHAnsi" w:hAnsiTheme="majorHAnsi" w:cstheme="majorHAnsi"/>
                <w:szCs w:val="20"/>
              </w:rPr>
              <w:t>Minimální počet osob –</w:t>
            </w:r>
            <w:r w:rsidRPr="00D55733">
              <w:rPr>
                <w:rFonts w:asciiTheme="majorHAnsi" w:hAnsiTheme="majorHAnsi" w:cstheme="majorHAnsi"/>
                <w:szCs w:val="20"/>
              </w:rPr>
              <w:t xml:space="preserve"> členů realizačního týmu pro každou část veřejné zakázky: minimálně </w:t>
            </w:r>
            <w:r w:rsidR="009E0512">
              <w:rPr>
                <w:rFonts w:asciiTheme="majorHAnsi" w:hAnsiTheme="majorHAnsi" w:cstheme="majorHAnsi"/>
                <w:szCs w:val="20"/>
              </w:rPr>
              <w:t>2</w:t>
            </w:r>
            <w:r w:rsidRPr="00D55733">
              <w:rPr>
                <w:rFonts w:asciiTheme="majorHAnsi" w:hAnsiTheme="majorHAnsi" w:cstheme="majorHAnsi"/>
                <w:szCs w:val="20"/>
              </w:rPr>
              <w:t xml:space="preserve"> osoby, z toho pak:</w:t>
            </w:r>
          </w:p>
          <w:p w:rsidRPr="00D55733" w:rsidR="0091754E" w:rsidP="00D55733" w:rsidRDefault="0091754E">
            <w:pPr>
              <w:pStyle w:val="Tabulkatext"/>
              <w:numPr>
                <w:ilvl w:val="0"/>
                <w:numId w:val="32"/>
              </w:numPr>
              <w:spacing w:before="0" w:after="0"/>
              <w:rPr>
                <w:rFonts w:asciiTheme="majorHAnsi" w:hAnsiTheme="majorHAnsi" w:cstheme="majorHAnsi"/>
                <w:szCs w:val="20"/>
              </w:rPr>
            </w:pPr>
            <w:r w:rsidRPr="00D55733">
              <w:rPr>
                <w:rFonts w:asciiTheme="majorHAnsi" w:hAnsiTheme="majorHAnsi" w:cstheme="majorHAnsi"/>
                <w:szCs w:val="20"/>
              </w:rPr>
              <w:t>Vedoucí realizačního týmu</w:t>
            </w:r>
          </w:p>
          <w:p w:rsidRPr="00D55733" w:rsidR="0091754E" w:rsidP="00D55733" w:rsidRDefault="0091754E">
            <w:pPr>
              <w:pStyle w:val="Tabulkatext"/>
              <w:numPr>
                <w:ilvl w:val="0"/>
                <w:numId w:val="33"/>
              </w:numPr>
              <w:spacing w:before="0" w:after="0"/>
              <w:rPr>
                <w:rFonts w:asciiTheme="majorHAnsi" w:hAnsiTheme="majorHAnsi" w:cstheme="majorHAnsi"/>
                <w:szCs w:val="20"/>
              </w:rPr>
            </w:pPr>
            <w:r w:rsidRPr="00D55733">
              <w:rPr>
                <w:rFonts w:asciiTheme="majorHAnsi" w:hAnsiTheme="majorHAnsi" w:cstheme="majorHAnsi"/>
                <w:szCs w:val="20"/>
              </w:rPr>
              <w:t>Ukončené vysokoškolské vzdělání, min. bakalářského stupně</w:t>
            </w:r>
            <w:r w:rsidR="00B129C9">
              <w:rPr>
                <w:rFonts w:asciiTheme="majorHAnsi" w:hAnsiTheme="majorHAnsi" w:cstheme="majorHAnsi"/>
                <w:szCs w:val="20"/>
              </w:rPr>
              <w:t>, studijní program Geografie a kartografie</w:t>
            </w:r>
          </w:p>
          <w:p w:rsidRPr="00D55733" w:rsidR="0091754E" w:rsidP="00D55733" w:rsidRDefault="0091754E">
            <w:pPr>
              <w:pStyle w:val="Tabulkatext"/>
              <w:numPr>
                <w:ilvl w:val="0"/>
                <w:numId w:val="33"/>
              </w:numPr>
              <w:spacing w:before="0" w:after="0"/>
              <w:rPr>
                <w:rFonts w:asciiTheme="majorHAnsi" w:hAnsiTheme="majorHAnsi" w:cstheme="majorHAnsi"/>
                <w:szCs w:val="20"/>
              </w:rPr>
            </w:pPr>
            <w:r w:rsidRPr="00D55733">
              <w:rPr>
                <w:rFonts w:asciiTheme="majorHAnsi" w:hAnsiTheme="majorHAnsi" w:cstheme="majorHAnsi"/>
                <w:szCs w:val="20"/>
              </w:rPr>
              <w:t>5 let praxe v oblasti strategického plánování, z toho min. 3 roky praxe při zpracování strategických a rozvojových dokumentů ve veřejné správě</w:t>
            </w:r>
          </w:p>
          <w:p w:rsidRPr="00D55733" w:rsidR="0091754E" w:rsidP="00D55733" w:rsidRDefault="00D55733">
            <w:pPr>
              <w:pStyle w:val="Tabulkatext"/>
              <w:numPr>
                <w:ilvl w:val="0"/>
                <w:numId w:val="33"/>
              </w:numPr>
              <w:spacing w:before="0" w:after="0"/>
              <w:rPr>
                <w:rFonts w:asciiTheme="majorHAnsi" w:hAnsiTheme="majorHAnsi" w:cstheme="majorHAnsi"/>
                <w:szCs w:val="20"/>
              </w:rPr>
            </w:pPr>
            <w:r w:rsidRPr="00D55733">
              <w:rPr>
                <w:rFonts w:asciiTheme="majorHAnsi" w:hAnsiTheme="majorHAnsi" w:cstheme="majorHAnsi"/>
                <w:szCs w:val="20"/>
              </w:rPr>
              <w:t>Zkušenosti s řízením zpracovatelského/realizačního týmu při zpracování strategických/koncepčních dokumentů v délce nejméně 3 roky</w:t>
            </w:r>
          </w:p>
          <w:p w:rsidRPr="00D55733" w:rsidR="00D55733" w:rsidP="00D55733" w:rsidRDefault="00D55733">
            <w:pPr>
              <w:pStyle w:val="Tabulkatext"/>
              <w:numPr>
                <w:ilvl w:val="0"/>
                <w:numId w:val="33"/>
              </w:numPr>
              <w:spacing w:before="0" w:after="0"/>
              <w:rPr>
                <w:rFonts w:asciiTheme="majorHAnsi" w:hAnsiTheme="majorHAnsi" w:cstheme="majorHAnsi"/>
                <w:szCs w:val="20"/>
              </w:rPr>
            </w:pPr>
            <w:r w:rsidRPr="00D55733">
              <w:rPr>
                <w:rFonts w:asciiTheme="majorHAnsi" w:hAnsiTheme="majorHAnsi" w:cstheme="majorHAnsi"/>
                <w:szCs w:val="20"/>
              </w:rPr>
              <w:t>Účast na zpracování min. 2 strategických/koncepčních dokumentů</w:t>
            </w:r>
          </w:p>
          <w:p w:rsidRPr="00D55733" w:rsidR="00D55733" w:rsidP="00D55733" w:rsidRDefault="00D55733">
            <w:pPr>
              <w:pStyle w:val="Tabulkatext"/>
              <w:numPr>
                <w:ilvl w:val="0"/>
                <w:numId w:val="32"/>
              </w:numPr>
              <w:spacing w:before="0" w:after="0"/>
              <w:rPr>
                <w:rFonts w:asciiTheme="majorHAnsi" w:hAnsiTheme="majorHAnsi" w:cstheme="majorHAnsi"/>
                <w:szCs w:val="20"/>
              </w:rPr>
            </w:pPr>
            <w:r w:rsidRPr="00D55733">
              <w:rPr>
                <w:rFonts w:asciiTheme="majorHAnsi" w:hAnsiTheme="majorHAnsi" w:cstheme="majorHAnsi"/>
                <w:szCs w:val="20"/>
              </w:rPr>
              <w:t xml:space="preserve">Specialista junior – strategické řízení a plánování </w:t>
            </w:r>
          </w:p>
          <w:p w:rsidRPr="00D55733" w:rsidR="00D55733" w:rsidP="00D55733" w:rsidRDefault="00D55733">
            <w:pPr>
              <w:pStyle w:val="Tabulkatext"/>
              <w:numPr>
                <w:ilvl w:val="0"/>
                <w:numId w:val="33"/>
              </w:numPr>
              <w:spacing w:before="0" w:after="0"/>
              <w:rPr>
                <w:rFonts w:asciiTheme="majorHAnsi" w:hAnsiTheme="majorHAnsi" w:cstheme="majorHAnsi"/>
                <w:szCs w:val="20"/>
              </w:rPr>
            </w:pPr>
            <w:r w:rsidRPr="00D55733">
              <w:rPr>
                <w:rFonts w:asciiTheme="majorHAnsi" w:hAnsiTheme="majorHAnsi" w:cstheme="majorHAnsi"/>
                <w:szCs w:val="20"/>
              </w:rPr>
              <w:t>Ukončené vysokoškolské vzdělání, min. bakalářského stupně</w:t>
            </w:r>
          </w:p>
          <w:p w:rsidRPr="00D55733" w:rsidR="00D55733" w:rsidP="00D55733" w:rsidRDefault="00D55733">
            <w:pPr>
              <w:pStyle w:val="Tabulkatext"/>
              <w:numPr>
                <w:ilvl w:val="0"/>
                <w:numId w:val="33"/>
              </w:numPr>
              <w:spacing w:before="0" w:after="0"/>
              <w:rPr>
                <w:rFonts w:asciiTheme="majorHAnsi" w:hAnsiTheme="majorHAnsi" w:cstheme="majorHAnsi"/>
                <w:szCs w:val="20"/>
              </w:rPr>
            </w:pPr>
            <w:r w:rsidRPr="00D55733">
              <w:rPr>
                <w:rFonts w:asciiTheme="majorHAnsi" w:hAnsiTheme="majorHAnsi" w:cstheme="majorHAnsi"/>
                <w:szCs w:val="20"/>
              </w:rPr>
              <w:t>Min. 3 let praxe v oblasti strategického plánování, z toho min. 2 roky praxe při zpracování strategických a rozvojových dokumentů ve veřejné správě</w:t>
            </w:r>
          </w:p>
          <w:p w:rsidRPr="00D55733" w:rsidR="00D55733" w:rsidP="009E0512" w:rsidRDefault="00D55733">
            <w:pPr>
              <w:pStyle w:val="Tabulkatext"/>
              <w:numPr>
                <w:ilvl w:val="0"/>
                <w:numId w:val="33"/>
              </w:numPr>
              <w:spacing w:before="0" w:after="0"/>
              <w:rPr>
                <w:rFonts w:asciiTheme="majorHAnsi" w:hAnsiTheme="majorHAnsi" w:cstheme="majorHAnsi"/>
                <w:szCs w:val="20"/>
              </w:rPr>
            </w:pPr>
            <w:r w:rsidRPr="00D55733">
              <w:rPr>
                <w:rFonts w:asciiTheme="majorHAnsi" w:hAnsiTheme="majorHAnsi" w:cstheme="majorHAnsi"/>
                <w:szCs w:val="20"/>
              </w:rPr>
              <w:t>Účast na zpracování min. 2 strategických/koncepčních dokumentů</w:t>
            </w:r>
          </w:p>
        </w:tc>
      </w:tr>
      <w:tr w:rsidRPr="00E50090" w:rsidR="00E14E40" w:rsidTr="00630E04">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E14E40" w:rsidP="00D92737" w:rsidRDefault="00E14E40">
            <w:pPr>
              <w:pStyle w:val="Tabulkatext"/>
              <w:rPr>
                <w:i/>
              </w:rPr>
            </w:pPr>
            <w:r w:rsidRPr="00E50090">
              <w:rPr>
                <w:b/>
                <w:bCs/>
              </w:rPr>
              <w:lastRenderedPageBreak/>
              <w:t>Podmínky a požadavky na zpracování nabídky</w:t>
            </w:r>
          </w:p>
        </w:tc>
      </w:tr>
      <w:tr w:rsidRPr="00E50090" w:rsidR="00E14E40" w:rsidTr="00077D88">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B62DDC" w:rsidR="005814D2" w:rsidP="005814D2" w:rsidRDefault="005814D2">
            <w:pPr>
              <w:spacing w:after="120"/>
              <w:rPr>
                <w:color w:val="auto"/>
                <w:sz w:val="20"/>
                <w:szCs w:val="20"/>
              </w:rPr>
            </w:pPr>
            <w:r w:rsidRPr="00B62DDC">
              <w:rPr>
                <w:sz w:val="20"/>
                <w:szCs w:val="20"/>
              </w:rPr>
              <w:t xml:space="preserve">Nabídka musí obsahovat všechny součásti požadované v </w:t>
            </w:r>
            <w:r w:rsidRPr="00B62DDC">
              <w:rPr>
                <w:spacing w:val="-2"/>
                <w:sz w:val="20"/>
                <w:szCs w:val="20"/>
              </w:rPr>
              <w:t xml:space="preserve">této </w:t>
            </w:r>
            <w:r>
              <w:rPr>
                <w:spacing w:val="-2"/>
                <w:sz w:val="20"/>
                <w:szCs w:val="20"/>
              </w:rPr>
              <w:t>Výzvě, tj. doklady o kvalifikaci, podepsaný návrh smlouvy a krycí list nabídky.</w:t>
            </w:r>
          </w:p>
          <w:p w:rsidRPr="00DB5DBD" w:rsidR="00E14E40" w:rsidP="00DB5DBD" w:rsidRDefault="00E14E40">
            <w:pPr>
              <w:pStyle w:val="Tabulkatext"/>
              <w:rPr>
                <w:i/>
              </w:rPr>
            </w:pP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8E0060" w:rsidRDefault="005C6C32">
            <w:pPr>
              <w:pStyle w:val="Tabulkatext"/>
              <w:keepNext/>
              <w:rPr>
                <w:i/>
              </w:rPr>
            </w:pPr>
            <w:r w:rsidRPr="00E50090">
              <w:rPr>
                <w:b/>
                <w:bCs/>
              </w:rPr>
              <w:lastRenderedPageBreak/>
              <w:t>Požadavek na způsob zpracování nabídkové ceny</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B62DDC" w:rsidR="00B62DDC" w:rsidP="00B62DDC" w:rsidRDefault="00B62DDC">
            <w:pPr>
              <w:numPr>
                <w:ilvl w:val="0"/>
                <w:numId w:val="34"/>
              </w:numPr>
              <w:tabs>
                <w:tab w:val="left" w:pos="1440"/>
              </w:tabs>
              <w:suppressAutoHyphens/>
              <w:spacing w:after="0"/>
              <w:rPr>
                <w:color w:val="auto"/>
                <w:sz w:val="20"/>
                <w:szCs w:val="20"/>
              </w:rPr>
            </w:pPr>
            <w:r w:rsidRPr="00B62DDC">
              <w:rPr>
                <w:sz w:val="20"/>
                <w:szCs w:val="20"/>
              </w:rPr>
              <w:t>Nabídková cena bude uvedena v CZK (Kč).</w:t>
            </w:r>
          </w:p>
          <w:p w:rsidRPr="00B62DDC" w:rsidR="00B62DDC" w:rsidP="00B62DDC" w:rsidRDefault="00B62DDC">
            <w:pPr>
              <w:numPr>
                <w:ilvl w:val="0"/>
                <w:numId w:val="34"/>
              </w:numPr>
              <w:tabs>
                <w:tab w:val="left" w:pos="1440"/>
              </w:tabs>
              <w:suppressAutoHyphens/>
              <w:spacing w:after="0"/>
              <w:rPr>
                <w:sz w:val="20"/>
                <w:szCs w:val="20"/>
              </w:rPr>
            </w:pPr>
            <w:r w:rsidRPr="00B62DDC">
              <w:rPr>
                <w:sz w:val="20"/>
                <w:szCs w:val="20"/>
              </w:rPr>
              <w:t>Nabídková cena bude uvedena bez daně z přidané hodnoty (DPH).</w:t>
            </w:r>
          </w:p>
          <w:p w:rsidRPr="00B62DDC" w:rsidR="00B62DDC" w:rsidP="00B62DDC" w:rsidRDefault="00B62DDC">
            <w:pPr>
              <w:numPr>
                <w:ilvl w:val="0"/>
                <w:numId w:val="34"/>
              </w:numPr>
              <w:tabs>
                <w:tab w:val="left" w:pos="1434"/>
              </w:tabs>
              <w:suppressAutoHyphens/>
              <w:spacing w:after="0"/>
              <w:rPr>
                <w:sz w:val="20"/>
                <w:szCs w:val="20"/>
              </w:rPr>
            </w:pPr>
            <w:r w:rsidRPr="00B62DDC">
              <w:rPr>
                <w:sz w:val="20"/>
                <w:szCs w:val="20"/>
              </w:rPr>
              <w:t xml:space="preserve">Nabídkovou cenou je </w:t>
            </w:r>
            <w:r w:rsidRPr="00B62DDC">
              <w:rPr>
                <w:b/>
                <w:bCs/>
                <w:sz w:val="20"/>
                <w:szCs w:val="20"/>
              </w:rPr>
              <w:t>celková</w:t>
            </w:r>
            <w:r w:rsidRPr="00B62DDC">
              <w:rPr>
                <w:sz w:val="20"/>
                <w:szCs w:val="20"/>
              </w:rPr>
              <w:t xml:space="preserve"> cena za provedení předmětu veřejné zakázky, resp. její části.</w:t>
            </w:r>
          </w:p>
          <w:p w:rsidRPr="00B62DDC" w:rsidR="00B62DDC" w:rsidP="00B62DDC" w:rsidRDefault="00B62DDC">
            <w:pPr>
              <w:numPr>
                <w:ilvl w:val="0"/>
                <w:numId w:val="34"/>
              </w:numPr>
              <w:tabs>
                <w:tab w:val="left" w:pos="1440"/>
              </w:tabs>
              <w:suppressAutoHyphens/>
              <w:spacing w:after="0"/>
              <w:rPr>
                <w:sz w:val="20"/>
                <w:szCs w:val="20"/>
              </w:rPr>
            </w:pPr>
            <w:r w:rsidRPr="00B62DDC">
              <w:rPr>
                <w:sz w:val="20"/>
                <w:szCs w:val="20"/>
              </w:rPr>
              <w:t>Jednotkové ceny musí být cenou pevnou a závaznou, nezávislou na změně podmínek v průběhu realizace veřejné zakázky. Nabídková cena musí být stanovena i s přihlédnutím k vývoji cen v daném oboru včetně vývoje kurzu české měny k zahraničním měnám až do doby ukončení předmětné zakázky. Nabídková cena musí obsahovat veškeré nutné náklady k řádné realizaci předmětu veřejné zakázky, resp. její části, tzn. včetně nákladů na materiál a dopravu.</w:t>
            </w:r>
          </w:p>
          <w:p w:rsidRPr="00B62DDC" w:rsidR="00B62DDC" w:rsidP="00B62DDC" w:rsidRDefault="00B62DDC">
            <w:pPr>
              <w:numPr>
                <w:ilvl w:val="0"/>
                <w:numId w:val="34"/>
              </w:numPr>
              <w:tabs>
                <w:tab w:val="left" w:pos="1440"/>
              </w:tabs>
              <w:suppressAutoHyphens/>
              <w:spacing w:after="0"/>
              <w:rPr>
                <w:sz w:val="20"/>
                <w:szCs w:val="20"/>
              </w:rPr>
            </w:pPr>
            <w:r w:rsidRPr="00B62DDC">
              <w:rPr>
                <w:sz w:val="20"/>
                <w:szCs w:val="20"/>
              </w:rPr>
              <w:t>Zadavatel připouští změnu výše nabídkové ceny pouze v těchto případech:</w:t>
            </w:r>
          </w:p>
          <w:p w:rsidRPr="00B62DDC" w:rsidR="005C6C32" w:rsidP="00B62DDC" w:rsidRDefault="00B62DDC">
            <w:pPr>
              <w:numPr>
                <w:ilvl w:val="0"/>
                <w:numId w:val="35"/>
              </w:numPr>
              <w:suppressAutoHyphens/>
              <w:spacing w:after="0"/>
              <w:rPr>
                <w:sz w:val="20"/>
                <w:szCs w:val="20"/>
              </w:rPr>
            </w:pPr>
            <w:r w:rsidRPr="00B62DDC">
              <w:rPr>
                <w:sz w:val="20"/>
                <w:szCs w:val="20"/>
              </w:rPr>
              <w:t>se změnou legislativy, která přímo souvisí s plněním předmětu smlouvy, a která není v současné době známa (např. změna sazeb daní a poplatků).</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pPr>
              <w:pStyle w:val="Tabulkatext"/>
              <w:rPr>
                <w:b/>
                <w:bCs/>
              </w:rPr>
            </w:pPr>
            <w:r w:rsidRPr="00E50090">
              <w:rPr>
                <w:b/>
                <w:bCs/>
              </w:rPr>
              <w:t>Poža</w:t>
            </w:r>
            <w:r w:rsidRPr="00E50090" w:rsidR="00E14E40">
              <w:rPr>
                <w:b/>
                <w:bCs/>
              </w:rPr>
              <w:t>davek na písemnou formu nabídky</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00B62DDC" w:rsidP="00B62DDC" w:rsidRDefault="00B62DDC">
            <w:pPr>
              <w:spacing w:after="120"/>
              <w:rPr>
                <w:sz w:val="20"/>
                <w:szCs w:val="20"/>
              </w:rPr>
            </w:pPr>
            <w:r w:rsidRPr="00B62DDC">
              <w:rPr>
                <w:sz w:val="20"/>
                <w:szCs w:val="20"/>
              </w:rPr>
              <w:t xml:space="preserve">Nabídka musí být v plném rozsahu zpracována v elektronické podobě (například naskenovaná) v českém jazyce. </w:t>
            </w:r>
          </w:p>
          <w:p w:rsidR="00E805FB" w:rsidP="00E805FB" w:rsidRDefault="00E805FB">
            <w:pPr>
              <w:rPr>
                <w:sz w:val="20"/>
                <w:szCs w:val="20"/>
              </w:rPr>
            </w:pPr>
            <w:r w:rsidRPr="004D021A">
              <w:rPr>
                <w:sz w:val="20"/>
                <w:szCs w:val="20"/>
              </w:rPr>
              <w:t xml:space="preserve">Veškeré podmínky a informace týkající se elektronického nástroje včetně </w:t>
            </w:r>
            <w:r w:rsidRPr="00E805FB">
              <w:rPr>
                <w:sz w:val="20"/>
                <w:szCs w:val="20"/>
              </w:rPr>
              <w:t>r</w:t>
            </w:r>
            <w:r w:rsidRPr="004D021A">
              <w:rPr>
                <w:sz w:val="20"/>
                <w:szCs w:val="20"/>
              </w:rPr>
              <w:t xml:space="preserve">egistrace dodavatele do elektronického nástroje, elektronické komunikace a elektronického podání nabídek jsou dostupné </w:t>
            </w:r>
            <w:proofErr w:type="gramStart"/>
            <w:r w:rsidRPr="004D021A">
              <w:rPr>
                <w:sz w:val="20"/>
                <w:szCs w:val="20"/>
              </w:rPr>
              <w:t>na</w:t>
            </w:r>
            <w:proofErr w:type="gramEnd"/>
            <w:r w:rsidRPr="004D021A">
              <w:rPr>
                <w:sz w:val="20"/>
                <w:szCs w:val="20"/>
              </w:rPr>
              <w:t xml:space="preserve">:  </w:t>
            </w:r>
            <w:hyperlink w:history="true" r:id="rId10">
              <w:r w:rsidRPr="004D021A">
                <w:rPr>
                  <w:rStyle w:val="Hypertextovodkaz"/>
                  <w:sz w:val="20"/>
                  <w:szCs w:val="20"/>
                </w:rPr>
                <w:t>https://nen.nipez.cz/UzivatelskeInformace/UzivatelskePrirucky</w:t>
              </w:r>
            </w:hyperlink>
          </w:p>
          <w:p w:rsidRPr="004D021A" w:rsidR="00E805FB" w:rsidP="00E805FB" w:rsidRDefault="00E805FB">
            <w:pPr>
              <w:rPr>
                <w:sz w:val="20"/>
                <w:szCs w:val="20"/>
              </w:rPr>
            </w:pPr>
            <w:r w:rsidRPr="003B756F">
              <w:rPr>
                <w:sz w:val="20"/>
                <w:szCs w:val="20"/>
              </w:rPr>
              <w:t xml:space="preserve">V případě jakýchkoli otázek týkajících se technického nastavení kontaktujte, prosím, provozovatele certifikovaného elektronického nástroje na e-mailu: </w:t>
            </w:r>
            <w:hyperlink w:history="true" r:id="rId11">
              <w:r w:rsidRPr="003B756F">
                <w:rPr>
                  <w:rStyle w:val="Hypertextovodkaz"/>
                  <w:sz w:val="20"/>
                  <w:szCs w:val="20"/>
                </w:rPr>
                <w:t>Hotline@nipez.cz</w:t>
              </w:r>
            </w:hyperlink>
            <w:r w:rsidRPr="003B756F">
              <w:rPr>
                <w:sz w:val="20"/>
                <w:szCs w:val="20"/>
              </w:rPr>
              <w:t xml:space="preserve">, tel.: +420 841 888 841 v pracovní dny od </w:t>
            </w:r>
            <w:r>
              <w:rPr>
                <w:sz w:val="20"/>
                <w:szCs w:val="20"/>
              </w:rPr>
              <w:t>6</w:t>
            </w:r>
            <w:r w:rsidRPr="003B756F">
              <w:rPr>
                <w:sz w:val="20"/>
                <w:szCs w:val="20"/>
              </w:rPr>
              <w:t>:00 do 18:00.</w:t>
            </w:r>
          </w:p>
          <w:p w:rsidRPr="00B62DDC" w:rsidR="00DA7A8F" w:rsidP="00B62DDC" w:rsidRDefault="00B62DDC">
            <w:pPr>
              <w:rPr>
                <w:i/>
                <w:sz w:val="20"/>
                <w:szCs w:val="20"/>
              </w:rPr>
            </w:pPr>
            <w:r w:rsidRPr="00B62DDC">
              <w:rPr>
                <w:sz w:val="20"/>
                <w:szCs w:val="20"/>
              </w:rPr>
              <w:t>Pokud zákon nebo zadavatel vyžaduje předložení dokladu podle právního řádu České republiky, může dodavatel předložit obdobný doklad podle právního řádu státu, ve kterém se tento doklad vydává; tento doklad se předkládá s překladem do českého jazyka. Má-li zadavatel pochybnosti o správnosti překladu, může si vyžádat předložení úředně ověřeného překladu dokladu do českého jazyka tlumočníkem zapsaným do seznamu znalců a tlumočníků. Doklad ve slovenském jazyce a doklad o vzdělání v latinském jazyce se předkládají bez překladu. Pokud se podle příslušného právního řádu požadovaný doklad nevydává, může být nahrazen čestným prohlášením.</w:t>
            </w:r>
          </w:p>
        </w:tc>
      </w:tr>
      <w:tr w:rsidRPr="00E50090" w:rsidR="00DA7A8F" w:rsidTr="00402061">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DA7A8F" w:rsidP="00D92737" w:rsidRDefault="00DA7A8F">
            <w:pPr>
              <w:pStyle w:val="Tabulkatext"/>
              <w:rPr>
                <w:b/>
                <w:bCs/>
              </w:rPr>
            </w:pPr>
            <w:r w:rsidRPr="00E50090">
              <w:rPr>
                <w:b/>
                <w:bCs/>
              </w:rPr>
              <w:t xml:space="preserve">Požadavek na uvedení kontaktní osoby </w:t>
            </w:r>
            <w:r w:rsidRPr="00E50090" w:rsidR="00667155">
              <w:rPr>
                <w:b/>
                <w:bCs/>
              </w:rPr>
              <w:t>dodavatele</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DA7A8F" w:rsidP="00D92737" w:rsidRDefault="00667155">
            <w:pPr>
              <w:pStyle w:val="Tabulkatext"/>
              <w:rPr>
                <w:i/>
              </w:rPr>
            </w:pPr>
            <w:r w:rsidRPr="00E50090">
              <w:rPr>
                <w:i/>
              </w:rPr>
              <w:t>Dodavatel</w:t>
            </w:r>
            <w:r w:rsidRPr="00E50090" w:rsidR="00DA7A8F">
              <w:rPr>
                <w:i/>
              </w:rPr>
              <w:t xml:space="preserve"> ve své nabídce uvede kontaktní osobu ve věci zakázky, její telefon a e-mailovou adresu. </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pPr>
              <w:pStyle w:val="Tabulkatext"/>
              <w:rPr>
                <w:b/>
                <w:bCs/>
              </w:rPr>
            </w:pPr>
            <w:r w:rsidRPr="00E50090">
              <w:rPr>
                <w:b/>
              </w:rPr>
              <w:t>Požadavek na jednu nabídku</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5C6C32" w:rsidDel="002D0D04" w:rsidP="00D92737" w:rsidRDefault="005C6C32">
            <w:pPr>
              <w:pStyle w:val="Tabulkatext"/>
              <w:rPr>
                <w:i/>
              </w:rPr>
            </w:pPr>
            <w:r w:rsidRPr="00E50090">
              <w:rPr>
                <w:i/>
              </w:rPr>
              <w:t xml:space="preserve">Každý </w:t>
            </w:r>
            <w:r w:rsidRPr="00E50090" w:rsidR="00667155">
              <w:rPr>
                <w:i/>
              </w:rPr>
              <w:t xml:space="preserve">dodavatel </w:t>
            </w:r>
            <w:r w:rsidRPr="00E50090">
              <w:rPr>
                <w:i/>
              </w:rPr>
              <w:t>může podat pouze jednu nabídku</w:t>
            </w:r>
            <w:r w:rsidRPr="00E50090" w:rsidR="00667155">
              <w:rPr>
                <w:i/>
              </w:rPr>
              <w:t>.</w:t>
            </w:r>
          </w:p>
        </w:tc>
      </w:tr>
      <w:tr w:rsidRPr="00E50090" w:rsidR="005C6C32" w:rsidTr="00630E04">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5C6C32" w:rsidP="00DB5DBD" w:rsidRDefault="005F6058">
            <w:pPr>
              <w:pStyle w:val="Tabulkatext"/>
              <w:keepNext/>
              <w:rPr>
                <w:b/>
              </w:rPr>
            </w:pPr>
            <w:r>
              <w:rPr>
                <w:b/>
              </w:rPr>
              <w:lastRenderedPageBreak/>
              <w:t>Vysvětlení zadávacích podmínek</w:t>
            </w:r>
          </w:p>
        </w:tc>
      </w:tr>
      <w:tr w:rsidRPr="00E50090" w:rsidR="00E14E40" w:rsidTr="00077D88">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5814D2" w:rsidR="00E14E40" w:rsidP="004D021A" w:rsidRDefault="00E14E40">
            <w:pPr>
              <w:pStyle w:val="Tabulkatext"/>
              <w:keepNext/>
              <w:jc w:val="both"/>
              <w:rPr>
                <w:i/>
                <w:szCs w:val="20"/>
              </w:rPr>
            </w:pPr>
            <w:r w:rsidRPr="003F72D2">
              <w:rPr>
                <w:iCs/>
              </w:rPr>
              <w:t xml:space="preserve">Dodavatel je oprávněn po zadavateli požadovat </w:t>
            </w:r>
            <w:r w:rsidRPr="003F72D2" w:rsidR="007E6E16">
              <w:rPr>
                <w:iCs/>
              </w:rPr>
              <w:t>vysvětlení zadávacích podmínek</w:t>
            </w:r>
            <w:r w:rsidRPr="003F72D2">
              <w:rPr>
                <w:iCs/>
              </w:rPr>
              <w:t xml:space="preserve"> (odpovědi na dotaz). Písemná žádost</w:t>
            </w:r>
            <w:r w:rsidR="0048523C">
              <w:rPr>
                <w:iCs/>
              </w:rPr>
              <w:t xml:space="preserve"> v elekt</w:t>
            </w:r>
            <w:r w:rsidRPr="00B129C9" w:rsidR="0048523C">
              <w:rPr>
                <w:iCs/>
                <w:szCs w:val="20"/>
              </w:rPr>
              <w:t>ronické podobě</w:t>
            </w:r>
            <w:r w:rsidRPr="00B129C9" w:rsidR="003F72D2">
              <w:rPr>
                <w:iCs/>
                <w:szCs w:val="20"/>
              </w:rPr>
              <w:t xml:space="preserve">, podána </w:t>
            </w:r>
            <w:r w:rsidRPr="00B129C9" w:rsidR="003F72D2">
              <w:rPr>
                <w:b/>
                <w:bCs/>
                <w:iCs/>
                <w:szCs w:val="20"/>
              </w:rPr>
              <w:t>nejlépe</w:t>
            </w:r>
            <w:r w:rsidRPr="00E06086" w:rsidR="003F72D2">
              <w:rPr>
                <w:iCs/>
                <w:szCs w:val="20"/>
              </w:rPr>
              <w:t xml:space="preserve"> prostřednictvím elektronické nástroje,</w:t>
            </w:r>
            <w:r w:rsidRPr="005814D2">
              <w:rPr>
                <w:iCs/>
                <w:szCs w:val="20"/>
              </w:rPr>
              <w:t xml:space="preserve"> musí být zadavateli doručena nejpozději </w:t>
            </w:r>
            <w:r w:rsidRPr="005814D2" w:rsidR="008C7EB7">
              <w:rPr>
                <w:iCs/>
                <w:szCs w:val="20"/>
              </w:rPr>
              <w:t>4</w:t>
            </w:r>
            <w:r w:rsidRPr="005814D2" w:rsidR="00D92737">
              <w:rPr>
                <w:iCs/>
                <w:szCs w:val="20"/>
              </w:rPr>
              <w:t xml:space="preserve"> </w:t>
            </w:r>
            <w:r w:rsidRPr="005814D2">
              <w:rPr>
                <w:iCs/>
                <w:szCs w:val="20"/>
              </w:rPr>
              <w:t xml:space="preserve">pracovní dny před </w:t>
            </w:r>
            <w:r w:rsidRPr="005814D2" w:rsidR="00E805FB">
              <w:rPr>
                <w:iCs/>
                <w:szCs w:val="20"/>
              </w:rPr>
              <w:t xml:space="preserve">skončením </w:t>
            </w:r>
            <w:r w:rsidRPr="005814D2">
              <w:rPr>
                <w:iCs/>
                <w:szCs w:val="20"/>
              </w:rPr>
              <w:t>lhůty pro podání nabídek</w:t>
            </w:r>
            <w:r w:rsidRPr="005814D2">
              <w:rPr>
                <w:i/>
                <w:szCs w:val="20"/>
              </w:rPr>
              <w:t xml:space="preserve">. </w:t>
            </w:r>
          </w:p>
          <w:p w:rsidR="00B129C9" w:rsidP="00B129C9" w:rsidRDefault="00B129C9">
            <w:pPr>
              <w:pStyle w:val="Tabulkatext"/>
              <w:keepNext/>
              <w:jc w:val="both"/>
              <w:rPr>
                <w:szCs w:val="20"/>
              </w:rPr>
            </w:pPr>
            <w:r w:rsidRPr="00EA477C">
              <w:rPr>
                <w:szCs w:val="20"/>
              </w:rPr>
              <w:t>Pokud zadavatel na žádost o vysvětlení, která není doručena včas, vysvětlení poskytne, nemusí dodržet lhůtu uvedenou v předchozí větě.</w:t>
            </w:r>
          </w:p>
          <w:p w:rsidRPr="00E50090" w:rsidR="00E805FB" w:rsidP="004D021A" w:rsidRDefault="00B129C9">
            <w:pPr>
              <w:pStyle w:val="Tabulkatext"/>
              <w:keepNext/>
              <w:jc w:val="both"/>
              <w:rPr>
                <w:i/>
              </w:rPr>
            </w:pPr>
            <w:r w:rsidRPr="004D021A">
              <w:rPr>
                <w:szCs w:val="20"/>
              </w:rPr>
              <w:t>Zadavatel odešle vysvětlení zadávacích podmínek</w:t>
            </w:r>
            <w:r>
              <w:rPr>
                <w:szCs w:val="20"/>
              </w:rPr>
              <w:t xml:space="preserve"> </w:t>
            </w:r>
            <w:r w:rsidRPr="004D021A">
              <w:rPr>
                <w:szCs w:val="20"/>
              </w:rPr>
              <w:t xml:space="preserve">nejpozději do 2 pracovních dnů po doručení žádosti </w:t>
            </w:r>
            <w:r>
              <w:rPr>
                <w:szCs w:val="20"/>
              </w:rPr>
              <w:t>o vysvětlení zadávacích podmínek</w:t>
            </w:r>
            <w:r w:rsidRPr="004D021A">
              <w:rPr>
                <w:szCs w:val="20"/>
              </w:rPr>
              <w:t>.</w:t>
            </w:r>
          </w:p>
        </w:tc>
      </w:tr>
      <w:tr w:rsidRPr="00E50090" w:rsidR="00E14E40" w:rsidTr="00DB5DBD">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E14E40" w:rsidP="00D92737" w:rsidRDefault="00E14E40">
            <w:pPr>
              <w:pStyle w:val="Tabulkatext"/>
              <w:rPr>
                <w:b/>
                <w:bCs/>
              </w:rPr>
            </w:pPr>
            <w:r w:rsidRPr="00E50090">
              <w:rPr>
                <w:b/>
                <w:bCs/>
              </w:rPr>
              <w:t>Další požadavky na zpracování nabídky</w:t>
            </w:r>
          </w:p>
        </w:tc>
      </w:tr>
      <w:tr w:rsidRPr="00E50090" w:rsidR="00E14E40" w:rsidTr="00B3216D">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3F72D2" w:rsidR="00E14E40" w:rsidP="00B62DDC" w:rsidRDefault="00B62DDC">
            <w:pPr>
              <w:rPr>
                <w:sz w:val="20"/>
                <w:szCs w:val="20"/>
              </w:rPr>
            </w:pPr>
            <w:r w:rsidRPr="003F72D2">
              <w:rPr>
                <w:sz w:val="20"/>
                <w:szCs w:val="20"/>
              </w:rPr>
              <w:t>Zadavatel požaduje, aby dodavatel doložil do nabídky krycí list s vyplněnými všemi předepsanými údaji dle přílohy č. 1 této Výzvy.</w:t>
            </w:r>
          </w:p>
          <w:p w:rsidR="00B62DDC" w:rsidP="003F72D2" w:rsidRDefault="00B62DDC">
            <w:pPr>
              <w:spacing w:after="120"/>
              <w:rPr>
                <w:rFonts w:asciiTheme="majorHAnsi" w:hAnsiTheme="majorHAnsi" w:cstheme="majorHAnsi"/>
                <w:sz w:val="20"/>
                <w:szCs w:val="20"/>
              </w:rPr>
            </w:pPr>
            <w:r w:rsidRPr="003F72D2">
              <w:rPr>
                <w:sz w:val="20"/>
                <w:szCs w:val="20"/>
              </w:rPr>
              <w:t>Zadavatel požaduje, aby dodavatel doložil do nabídky obchodní podmínky, které tvoří návrh smlouvy uvedený v příloze č. 2 této Výzvy. Jedná se o návrh smlouvy (dále jen „smlouva“), který je pro účastníka zadávacího řízen</w:t>
            </w:r>
            <w:r w:rsidRPr="003F72D2">
              <w:rPr>
                <w:rFonts w:asciiTheme="majorHAnsi" w:hAnsiTheme="majorHAnsi" w:cstheme="majorHAnsi"/>
                <w:sz w:val="20"/>
                <w:szCs w:val="20"/>
              </w:rPr>
              <w:t xml:space="preserve">í </w:t>
            </w:r>
            <w:r w:rsidRPr="003F72D2">
              <w:rPr>
                <w:rFonts w:asciiTheme="majorHAnsi" w:hAnsiTheme="majorHAnsi" w:cstheme="majorHAnsi"/>
                <w:b/>
                <w:sz w:val="20"/>
                <w:szCs w:val="20"/>
              </w:rPr>
              <w:t>závazný</w:t>
            </w:r>
            <w:r w:rsidRPr="003F72D2">
              <w:rPr>
                <w:rFonts w:asciiTheme="majorHAnsi" w:hAnsiTheme="majorHAnsi" w:cstheme="majorHAnsi"/>
                <w:sz w:val="20"/>
                <w:szCs w:val="20"/>
              </w:rPr>
              <w:t xml:space="preserve"> a nelze jej měnit s výjimkami označení části veřejné zakázky, na kterou podává nabídku, doplnění identifikačních údajů (záhlaví smlouvy) a kontaktní osoby (čl. </w:t>
            </w:r>
            <w:proofErr w:type="gramStart"/>
            <w:r w:rsidRPr="003F72D2">
              <w:rPr>
                <w:rFonts w:asciiTheme="majorHAnsi" w:hAnsiTheme="majorHAnsi" w:cstheme="majorHAnsi"/>
                <w:sz w:val="20"/>
                <w:szCs w:val="20"/>
              </w:rPr>
              <w:t>VIII.4.).</w:t>
            </w:r>
            <w:proofErr w:type="gramEnd"/>
          </w:p>
          <w:p w:rsidRPr="00B62DDC" w:rsidR="00160BD4" w:rsidP="003F72D2" w:rsidRDefault="00160BD4">
            <w:pPr>
              <w:spacing w:after="120"/>
              <w:rPr>
                <w:sz w:val="28"/>
              </w:rPr>
            </w:pPr>
            <w:r>
              <w:rPr>
                <w:rFonts w:asciiTheme="majorHAnsi" w:hAnsiTheme="majorHAnsi" w:cstheme="majorHAnsi"/>
                <w:sz w:val="20"/>
                <w:szCs w:val="20"/>
              </w:rPr>
              <w:t xml:space="preserve">Zadavatel před odesláním Oznámení o výběru dodavatele provede posouzení mimořádně nízké nabídkové ceny analogicky podle § 113 </w:t>
            </w:r>
            <w:bookmarkStart w:name="_GoBack" w:id="19"/>
            <w:r>
              <w:rPr>
                <w:rFonts w:asciiTheme="majorHAnsi" w:hAnsiTheme="majorHAnsi" w:cstheme="majorHAnsi"/>
                <w:sz w:val="20"/>
                <w:szCs w:val="20"/>
              </w:rPr>
              <w:t>ZZVZ</w:t>
            </w:r>
            <w:bookmarkEnd w:id="19"/>
            <w:r>
              <w:rPr>
                <w:rFonts w:asciiTheme="majorHAnsi" w:hAnsiTheme="majorHAnsi" w:cstheme="majorHAnsi"/>
                <w:sz w:val="20"/>
                <w:szCs w:val="20"/>
              </w:rPr>
              <w:t>.</w:t>
            </w:r>
          </w:p>
        </w:tc>
      </w:tr>
      <w:tr w:rsidRPr="00E50090" w:rsidR="005C6C32" w:rsidTr="001D3B11">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E50090" w:rsidR="005C6C32" w:rsidP="00D92737" w:rsidRDefault="00630E04">
            <w:pPr>
              <w:pStyle w:val="Tabulkatext"/>
              <w:rPr>
                <w:b/>
                <w:bCs/>
              </w:rPr>
            </w:pPr>
            <w:r w:rsidRPr="00E50090">
              <w:rPr>
                <w:b/>
                <w:bCs/>
              </w:rPr>
              <w:t>Zadávací řízení se řídí</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5C6C32" w:rsidP="00FC476D" w:rsidRDefault="005C6C32">
            <w:pPr>
              <w:pStyle w:val="Tabulkatext"/>
              <w:rPr>
                <w:u w:val="single"/>
              </w:rPr>
            </w:pPr>
            <w:r w:rsidRPr="00E50090">
              <w:rPr>
                <w:i/>
              </w:rPr>
              <w:t xml:space="preserve">Obecnou částí pravidel pro žadatele a příjemce v rámci </w:t>
            </w:r>
            <w:r w:rsidRPr="00E50090" w:rsidR="0019708B">
              <w:rPr>
                <w:i/>
              </w:rPr>
              <w:t xml:space="preserve">Operačního programu Zaměstnanost </w:t>
            </w:r>
            <w:r w:rsidR="002160FD">
              <w:rPr>
                <w:i/>
              </w:rPr>
              <w:t>(verze</w:t>
            </w:r>
            <w:r w:rsidRPr="00FC476D" w:rsidR="0019708B">
              <w:rPr>
                <w:i/>
              </w:rPr>
              <w:t xml:space="preserve"> č.</w:t>
            </w:r>
            <w:r w:rsidR="002160FD">
              <w:rPr>
                <w:i/>
              </w:rPr>
              <w:t xml:space="preserve"> </w:t>
            </w:r>
            <w:r w:rsidRPr="00FC476D" w:rsidR="00FC476D">
              <w:rPr>
                <w:i/>
              </w:rPr>
              <w:t>12 ze dne 1.5.2020</w:t>
            </w:r>
            <w:r w:rsidR="00FC476D">
              <w:rPr>
                <w:i/>
              </w:rPr>
              <w:t>)</w:t>
            </w:r>
            <w:r w:rsidRPr="00E50090">
              <w:rPr>
                <w:i/>
              </w:rPr>
              <w:t xml:space="preserve">, na </w:t>
            </w:r>
            <w:r w:rsidRPr="00E50090" w:rsidR="0019708B">
              <w:rPr>
                <w:i/>
              </w:rPr>
              <w:t xml:space="preserve">toto </w:t>
            </w:r>
            <w:r w:rsidRPr="00E50090">
              <w:rPr>
                <w:i/>
              </w:rPr>
              <w:t>zadávací řízení se neaplikují ustanovení zákona č.</w:t>
            </w:r>
            <w:r w:rsidR="001D3B11">
              <w:rPr>
                <w:i/>
              </w:rPr>
              <w:t> </w:t>
            </w:r>
            <w:r w:rsidRPr="00E50090">
              <w:rPr>
                <w:i/>
              </w:rPr>
              <w:t>13</w:t>
            </w:r>
            <w:r w:rsidR="007E6E16">
              <w:rPr>
                <w:i/>
              </w:rPr>
              <w:t>4</w:t>
            </w:r>
            <w:r w:rsidRPr="00E50090">
              <w:rPr>
                <w:i/>
              </w:rPr>
              <w:t>/20</w:t>
            </w:r>
            <w:r w:rsidR="007E6E16">
              <w:rPr>
                <w:i/>
              </w:rPr>
              <w:t>1</w:t>
            </w:r>
            <w:r w:rsidRPr="00E50090">
              <w:rPr>
                <w:i/>
              </w:rPr>
              <w:t xml:space="preserve">6 Sb., o </w:t>
            </w:r>
            <w:r w:rsidR="007E6E16">
              <w:rPr>
                <w:i/>
              </w:rPr>
              <w:t xml:space="preserve">zadávání </w:t>
            </w:r>
            <w:r w:rsidRPr="00E50090">
              <w:rPr>
                <w:i/>
              </w:rPr>
              <w:t>veřejných zakáz</w:t>
            </w:r>
            <w:r w:rsidR="007E6E16">
              <w:rPr>
                <w:i/>
              </w:rPr>
              <w:t>e</w:t>
            </w:r>
            <w:r w:rsidRPr="00E50090">
              <w:rPr>
                <w:i/>
              </w:rPr>
              <w:t>k.</w:t>
            </w:r>
          </w:p>
        </w:tc>
      </w:tr>
      <w:tr w:rsidRPr="00E50090" w:rsidR="005C6C32" w:rsidTr="00630E04">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5C6C32" w:rsidP="00D92737" w:rsidRDefault="005C6C32">
            <w:pPr>
              <w:pStyle w:val="Tabulkatext"/>
              <w:rPr>
                <w:i/>
              </w:rPr>
            </w:pPr>
            <w:r w:rsidRPr="00E50090">
              <w:rPr>
                <w:b/>
                <w:bCs/>
              </w:rPr>
              <w:t>Dodavatelé budou vyrozumívání o výsledku</w:t>
            </w:r>
            <w:r w:rsidRPr="00E50090" w:rsidR="009A66A1">
              <w:rPr>
                <w:b/>
                <w:bCs/>
              </w:rPr>
              <w:t>,</w:t>
            </w:r>
            <w:r w:rsidRPr="00E50090">
              <w:rPr>
                <w:b/>
                <w:bCs/>
              </w:rPr>
              <w:t xml:space="preserve"> resp. zrušení zadávacího řízení a o příp. vyloučení nabídky prostřednictvím uveřejnění informace na portálu </w:t>
            </w:r>
            <w:hyperlink w:history="true" r:id="rId12">
              <w:r w:rsidRPr="00E50090" w:rsidR="00BB0C81">
                <w:rPr>
                  <w:rStyle w:val="Hypertextovodkaz"/>
                  <w:b/>
                  <w:bCs/>
                </w:rPr>
                <w:t>www.esfcr.cz</w:t>
              </w:r>
            </w:hyperlink>
            <w:r w:rsidRPr="00E50090">
              <w:rPr>
                <w:b/>
                <w:bCs/>
              </w:rPr>
              <w:t xml:space="preserve"> pod výše u</w:t>
            </w:r>
            <w:r w:rsidRPr="00E50090" w:rsidR="00BB0C81">
              <w:rPr>
                <w:b/>
                <w:bCs/>
              </w:rPr>
              <w:t>vedeným názvem veřejné zakázky.</w:t>
            </w:r>
          </w:p>
        </w:tc>
      </w:tr>
    </w:tbl>
    <w:p w:rsidR="005C6C32" w:rsidP="00D92737" w:rsidRDefault="005C6C32">
      <w:pPr>
        <w:rPr>
          <w:rFonts w:ascii="Arial" w:hAnsi="Arial" w:cs="Arial"/>
          <w:sz w:val="16"/>
          <w:szCs w:val="16"/>
        </w:rPr>
      </w:pPr>
    </w:p>
    <w:tbl>
      <w:tblPr>
        <w:tblW w:w="0" w:type="auto"/>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firstRow="0" w:lastRow="0" w:firstColumn="0" w:lastColumn="0" w:noHBand="0" w:noVBand="0" w:val="0000"/>
      </w:tblPr>
      <w:tblGrid>
        <w:gridCol w:w="3828"/>
        <w:gridCol w:w="5244"/>
      </w:tblGrid>
      <w:tr w:rsidRPr="00AB2EFF" w:rsidR="006445B9" w:rsidTr="00872B1B">
        <w:trPr>
          <w:cantSplit/>
          <w:trHeight w:val="255"/>
        </w:trPr>
        <w:tc>
          <w:tcPr>
            <w:tcW w:w="3828" w:type="dxa"/>
            <w:shd w:val="clear" w:color="auto" w:fill="auto"/>
          </w:tcPr>
          <w:p w:rsidRPr="00AB2EFF" w:rsidR="006445B9" w:rsidP="00D92737" w:rsidRDefault="006445B9">
            <w:pPr>
              <w:pStyle w:val="Tabulkatext"/>
              <w:rPr>
                <w:rFonts w:ascii="Arial" w:hAnsi="Arial" w:cs="Arial"/>
                <w:szCs w:val="20"/>
              </w:rPr>
            </w:pPr>
            <w:r w:rsidRPr="00AB2EFF">
              <w:rPr>
                <w:rFonts w:ascii="Arial" w:hAnsi="Arial" w:cs="Arial"/>
                <w:szCs w:val="20"/>
              </w:rPr>
              <w:t xml:space="preserve">Datum a podpis osoby oprávněné jednat za zadavatele </w:t>
            </w:r>
          </w:p>
        </w:tc>
        <w:tc>
          <w:tcPr>
            <w:tcW w:w="5244" w:type="dxa"/>
            <w:shd w:val="clear" w:color="auto" w:fill="auto"/>
          </w:tcPr>
          <w:p w:rsidRPr="00AB2EFF" w:rsidR="006445B9" w:rsidP="00D92737" w:rsidRDefault="004D021A">
            <w:pPr>
              <w:pStyle w:val="A-ZprvaCSP-ods1dek"/>
              <w:keepNext/>
              <w:spacing w:after="240"/>
              <w:ind w:firstLine="0"/>
              <w:rPr>
                <w:rFonts w:ascii="Arial" w:hAnsi="Arial" w:cs="Arial"/>
                <w:sz w:val="20"/>
                <w:szCs w:val="20"/>
              </w:rPr>
            </w:pPr>
            <w:r>
              <w:rPr>
                <w:rFonts w:ascii="Arial" w:hAnsi="Arial" w:cs="Arial"/>
                <w:sz w:val="20"/>
                <w:szCs w:val="20"/>
              </w:rPr>
              <w:t>V Mohelnici</w:t>
            </w:r>
            <w:r w:rsidRPr="00AB2EFF" w:rsidR="006445B9">
              <w:rPr>
                <w:rFonts w:ascii="Arial" w:hAnsi="Arial" w:cs="Arial"/>
                <w:sz w:val="20"/>
                <w:szCs w:val="20"/>
              </w:rPr>
              <w:t xml:space="preserve"> dne </w:t>
            </w:r>
            <w:r w:rsidR="005814D2">
              <w:rPr>
                <w:rFonts w:ascii="Arial" w:hAnsi="Arial" w:cs="Arial"/>
                <w:sz w:val="20"/>
                <w:szCs w:val="20"/>
              </w:rPr>
              <w:t>9. 9. 2020</w:t>
            </w:r>
            <w:r w:rsidRPr="00AB2EFF" w:rsidR="006445B9">
              <w:rPr>
                <w:rFonts w:ascii="Arial" w:hAnsi="Arial" w:cs="Arial"/>
                <w:sz w:val="20"/>
                <w:szCs w:val="20"/>
              </w:rPr>
              <w:tab/>
            </w:r>
            <w:r w:rsidRPr="00AB2EFF" w:rsidR="006445B9">
              <w:rPr>
                <w:rFonts w:ascii="Arial" w:hAnsi="Arial" w:cs="Arial"/>
                <w:sz w:val="20"/>
                <w:szCs w:val="20"/>
              </w:rPr>
              <w:tab/>
            </w:r>
            <w:r w:rsidRPr="00AB2EFF" w:rsidR="006445B9">
              <w:rPr>
                <w:rFonts w:ascii="Arial" w:hAnsi="Arial" w:cs="Arial"/>
                <w:sz w:val="20"/>
                <w:szCs w:val="20"/>
              </w:rPr>
              <w:tab/>
            </w:r>
          </w:p>
          <w:p w:rsidRPr="00AB2EFF" w:rsidR="006445B9" w:rsidP="00D92737" w:rsidRDefault="006445B9">
            <w:pPr>
              <w:pStyle w:val="Tabulkatext"/>
              <w:rPr>
                <w:rFonts w:ascii="Arial" w:hAnsi="Arial" w:cs="Arial"/>
                <w:szCs w:val="20"/>
              </w:rPr>
            </w:pPr>
          </w:p>
          <w:p w:rsidRPr="00AB2EFF" w:rsidR="006445B9" w:rsidP="00D92737" w:rsidRDefault="006445B9">
            <w:pPr>
              <w:pStyle w:val="Tabulkatext"/>
              <w:rPr>
                <w:rFonts w:ascii="Arial" w:hAnsi="Arial" w:cs="Arial"/>
                <w:szCs w:val="20"/>
              </w:rPr>
            </w:pPr>
          </w:p>
        </w:tc>
      </w:tr>
    </w:tbl>
    <w:p w:rsidR="006445B9" w:rsidP="00D92737" w:rsidRDefault="006445B9">
      <w:pPr>
        <w:rPr>
          <w:rFonts w:ascii="Arial" w:hAnsi="Arial" w:cs="Arial"/>
          <w:sz w:val="16"/>
          <w:szCs w:val="16"/>
        </w:rPr>
      </w:pPr>
    </w:p>
    <w:p w:rsidR="006445B9" w:rsidP="00D92737" w:rsidRDefault="006445B9">
      <w:pPr>
        <w:spacing w:after="0"/>
        <w:rPr>
          <w:rFonts w:ascii="Arial" w:hAnsi="Arial" w:eastAsia="Times New Roman" w:cs="Arial"/>
          <w:i/>
          <w:color w:val="auto"/>
          <w:lang w:eastAsia="cs-CZ"/>
        </w:rPr>
      </w:pPr>
      <w:r w:rsidRPr="006445B9">
        <w:rPr>
          <w:rFonts w:ascii="Arial" w:hAnsi="Arial" w:eastAsia="Times New Roman" w:cs="Arial"/>
          <w:i/>
          <w:color w:val="auto"/>
          <w:lang w:eastAsia="cs-CZ"/>
        </w:rPr>
        <w:t>Přílohy</w:t>
      </w:r>
      <w:r>
        <w:rPr>
          <w:rFonts w:ascii="Arial" w:hAnsi="Arial" w:eastAsia="Times New Roman" w:cs="Arial"/>
          <w:i/>
          <w:color w:val="auto"/>
          <w:lang w:eastAsia="cs-CZ"/>
        </w:rPr>
        <w:t>:</w:t>
      </w:r>
    </w:p>
    <w:p w:rsidR="00187F88" w:rsidP="004D021A" w:rsidRDefault="001E1AF9">
      <w:pPr>
        <w:pStyle w:val="Odstavecseseznamem"/>
        <w:numPr>
          <w:ilvl w:val="0"/>
          <w:numId w:val="35"/>
        </w:numPr>
        <w:spacing w:after="0"/>
        <w:rPr>
          <w:rFonts w:ascii="Arial" w:hAnsi="Arial" w:eastAsia="Times New Roman" w:cs="Arial"/>
          <w:i/>
          <w:color w:val="auto"/>
          <w:lang w:eastAsia="cs-CZ"/>
        </w:rPr>
      </w:pPr>
      <w:r>
        <w:rPr>
          <w:rFonts w:ascii="Arial" w:hAnsi="Arial" w:eastAsia="Times New Roman" w:cs="Arial"/>
          <w:i/>
          <w:color w:val="auto"/>
          <w:lang w:eastAsia="cs-CZ"/>
        </w:rPr>
        <w:t xml:space="preserve">č. 1 - </w:t>
      </w:r>
      <w:r w:rsidR="00187F88">
        <w:rPr>
          <w:rFonts w:ascii="Arial" w:hAnsi="Arial" w:eastAsia="Times New Roman" w:cs="Arial"/>
          <w:i/>
          <w:color w:val="auto"/>
          <w:lang w:eastAsia="cs-CZ"/>
        </w:rPr>
        <w:t>závazný vzor Krycího list nabídky</w:t>
      </w:r>
    </w:p>
    <w:p w:rsidR="00187F88" w:rsidP="004D021A" w:rsidRDefault="001E1AF9">
      <w:pPr>
        <w:pStyle w:val="Odstavecseseznamem"/>
        <w:numPr>
          <w:ilvl w:val="0"/>
          <w:numId w:val="35"/>
        </w:numPr>
        <w:spacing w:after="0"/>
        <w:rPr>
          <w:rFonts w:ascii="Arial" w:hAnsi="Arial" w:eastAsia="Times New Roman" w:cs="Arial"/>
          <w:i/>
          <w:color w:val="auto"/>
          <w:lang w:eastAsia="cs-CZ"/>
        </w:rPr>
      </w:pPr>
      <w:r>
        <w:rPr>
          <w:rFonts w:ascii="Arial" w:hAnsi="Arial" w:eastAsia="Times New Roman" w:cs="Arial"/>
          <w:i/>
          <w:color w:val="auto"/>
          <w:lang w:eastAsia="cs-CZ"/>
        </w:rPr>
        <w:t xml:space="preserve">č. 2 - </w:t>
      </w:r>
      <w:r w:rsidR="00187F88">
        <w:rPr>
          <w:rFonts w:ascii="Arial" w:hAnsi="Arial" w:eastAsia="Times New Roman" w:cs="Arial"/>
          <w:i/>
          <w:color w:val="auto"/>
          <w:lang w:eastAsia="cs-CZ"/>
        </w:rPr>
        <w:t>závazný Návrh smlouvy</w:t>
      </w:r>
    </w:p>
    <w:p w:rsidRPr="004D021A" w:rsidR="001E1AF9" w:rsidP="004D021A" w:rsidRDefault="001E1AF9">
      <w:pPr>
        <w:pStyle w:val="Odstavecseseznamem"/>
        <w:numPr>
          <w:ilvl w:val="0"/>
          <w:numId w:val="35"/>
        </w:numPr>
        <w:spacing w:after="0"/>
        <w:rPr>
          <w:rFonts w:ascii="Arial" w:hAnsi="Arial" w:eastAsia="Times New Roman" w:cs="Arial"/>
          <w:i/>
          <w:color w:val="auto"/>
          <w:lang w:eastAsia="cs-CZ"/>
        </w:rPr>
      </w:pPr>
      <w:r>
        <w:rPr>
          <w:rFonts w:ascii="Arial" w:hAnsi="Arial" w:eastAsia="Times New Roman" w:cs="Arial"/>
          <w:i/>
          <w:color w:val="auto"/>
          <w:lang w:eastAsia="cs-CZ"/>
        </w:rPr>
        <w:t>č. 3 - technické podmínky</w:t>
      </w:r>
    </w:p>
    <w:p w:rsidR="003F69DA" w:rsidP="00D92737" w:rsidRDefault="003F69DA">
      <w:pPr>
        <w:spacing w:after="0"/>
        <w:rPr>
          <w:rFonts w:ascii="Arial" w:hAnsi="Arial" w:eastAsia="Times New Roman" w:cs="Arial"/>
          <w:i/>
          <w:color w:val="auto"/>
          <w:lang w:eastAsia="cs-CZ"/>
        </w:rPr>
      </w:pPr>
    </w:p>
    <w:p w:rsidRPr="00E50090" w:rsidR="005C6C32" w:rsidP="00D92737" w:rsidRDefault="005C6C32"/>
    <w:sectPr w:rsidRPr="00E50090" w:rsidR="005C6C32" w:rsidSect="00830A79">
      <w:headerReference w:type="default" r:id="rId13"/>
      <w:footerReference w:type="default" r:id="rId14"/>
      <w:headerReference w:type="first" r:id="rId15"/>
      <w:footerReference w:type="first" r:id="rId16"/>
      <w:pgSz w:w="11906" w:h="16838" w:code="9"/>
      <w:pgMar w:top="1418" w:right="1418" w:bottom="1418" w:left="1418" w:header="567" w:footer="284" w:gutter="0"/>
      <w:pgNumType w:start="1"/>
      <w:cols w:space="708"/>
      <w:docGrid w:linePitch="360"/>
    </w:sectPr>
  </w:body>
</w:document>
</file>

<file path=word/commentsExtended.xml><?xml version="1.0" encoding="utf-8"?>
<w15:commentsEx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commentEx w15:paraId="5B637F60" w15:done="0"/>
  <w15:commentEx w15:paraId="5DA3844D" w15:done="0"/>
  <w15:commentEx w15:paraId="006490F8" w15:done="0"/>
  <w15:commentEx w15:paraId="74B6DA9D" w15:done="0"/>
  <w15:commentEx w15:paraId="20B312B3" w15:done="0"/>
  <w15:commentEx w15:paraId="3BF5AA23" w15:done="0"/>
  <w15:commentEx w15:paraId="491DAAEE" w15:done="0"/>
  <w15:commentEx w15:paraId="19F2742C" w15:done="0"/>
  <w15:commentEx w15:paraId="4B62E8AF" w15:done="0"/>
  <w15:commentEx w15:paraId="626AC503" w15:paraIdParent="4B62E8AF" w15:done="0"/>
  <w15:commentEx w15:paraId="4211E230" w15:done="0"/>
</w15:commentsEx>
</file>

<file path=word/commentsIds.xml><?xml version="1.0" encoding="utf-8"?>
<w16cid:commentsIds xmlns:w16cid="http://schemas.microsoft.com/office/word/2016/wordml/cid"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16cid:commentId w16cid:durableId="22D28696" w16cid:paraId="5B637F60"/>
  <w16cid:commentId w16cid:durableId="22D28AEE" w16cid:paraId="5DA3844D"/>
  <w16cid:commentId w16cid:durableId="22D28EB0" w16cid:paraId="006490F8"/>
  <w16cid:commentId w16cid:durableId="22D29010" w16cid:paraId="74B6DA9D"/>
  <w16cid:commentId w16cid:durableId="22D28FDB" w16cid:paraId="20B312B3"/>
  <w16cid:commentId w16cid:durableId="22D29070" w16cid:paraId="3BF5AA23"/>
  <w16cid:commentId w16cid:durableId="22D291ED" w16cid:paraId="491DAAEE"/>
  <w16cid:commentId w16cid:durableId="22D295E4" w16cid:paraId="19F2742C"/>
  <w16cid:commentId w16cid:durableId="22D29867" w16cid:paraId="4B62E8AF"/>
  <w16cid:commentId w16cid:durableId="22D298BA" w16cid:paraId="626AC503"/>
  <w16cid:commentId w16cid:durableId="22D29755" w16cid:paraId="4211E230"/>
</w16cid:commentsIds>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C91CBD" w:rsidP="00744469" w:rsidRDefault="00C91CBD">
      <w:pPr>
        <w:spacing w:after="0"/>
      </w:pPr>
      <w:r>
        <w:separator/>
      </w:r>
    </w:p>
  </w:endnote>
  <w:endnote w:type="continuationSeparator" w:id="0">
    <w:p w:rsidR="00C91CBD" w:rsidP="00744469" w:rsidRDefault="00C91CBD">
      <w:pPr>
        <w:spacing w:after="0"/>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ont275">
    <w:altName w:val="Times New Roman"/>
    <w:charset w:val="EE"/>
    <w:family w:val="auto"/>
    <w:pitch w:val="variable"/>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tbl>
    <w:tblPr>
      <w:tblW w:w="5000" w:type="pct"/>
      <w:tblCellMar>
        <w:left w:w="0" w:type="dxa"/>
        <w:right w:w="0" w:type="dxa"/>
      </w:tblCellMar>
      <w:tblLook w:firstRow="1" w:lastRow="0" w:firstColumn="1" w:lastColumn="0" w:noHBand="0" w:noVBand="1" w:val="04A0"/>
    </w:tblPr>
    <w:tblGrid>
      <w:gridCol w:w="3024"/>
      <w:gridCol w:w="3024"/>
      <w:gridCol w:w="3022"/>
    </w:tblGrid>
    <w:tr w:rsidR="00A47B09" w:rsidTr="00830A79">
      <w:tc>
        <w:tcPr>
          <w:tcW w:w="5000" w:type="pct"/>
          <w:gridSpan w:val="3"/>
          <w:shd w:val="clear" w:color="auto" w:fill="auto"/>
          <w:vAlign w:val="center"/>
        </w:tcPr>
        <w:p w:rsidR="00A47B09" w:rsidP="00F543E8" w:rsidRDefault="00A47B09">
          <w:pPr>
            <w:pStyle w:val="Tabulkazhlav"/>
          </w:pPr>
        </w:p>
      </w:tc>
    </w:tr>
    <w:tr w:rsidR="00A47B09" w:rsidTr="00830A79">
      <w:tc>
        <w:tcPr>
          <w:tcW w:w="1667" w:type="pct"/>
          <w:shd w:val="clear" w:color="auto" w:fill="auto"/>
          <w:vAlign w:val="center"/>
        </w:tcPr>
        <w:p w:rsidR="00A47B09" w:rsidP="00E073EC" w:rsidRDefault="00A47B09">
          <w:pPr>
            <w:pStyle w:val="Tabulkatext"/>
          </w:pPr>
        </w:p>
      </w:tc>
      <w:tc>
        <w:tcPr>
          <w:tcW w:w="1667" w:type="pct"/>
          <w:shd w:val="clear" w:color="auto" w:fill="auto"/>
          <w:vAlign w:val="center"/>
        </w:tcPr>
        <w:p w:rsidR="00A47B09" w:rsidP="00015461" w:rsidRDefault="00A47B09">
          <w:pPr>
            <w:pStyle w:val="Tabulkatext"/>
            <w:jc w:val="center"/>
          </w:pPr>
        </w:p>
      </w:tc>
      <w:tc>
        <w:tcPr>
          <w:tcW w:w="1667" w:type="pct"/>
          <w:shd w:val="clear" w:color="auto" w:fill="auto"/>
          <w:vAlign w:val="center"/>
        </w:tcPr>
        <w:p w:rsidR="00A47B09" w:rsidP="00E073EC" w:rsidRDefault="00A47B09">
          <w:pPr>
            <w:pStyle w:val="Tabulkatext"/>
            <w:jc w:val="right"/>
          </w:pPr>
          <w:r>
            <w:t xml:space="preserve">Strana: </w:t>
          </w:r>
          <w:r>
            <w:fldChar w:fldCharType="begin"/>
          </w:r>
          <w:r>
            <w:instrText xml:space="preserve"> PAGE   \* MERGEFORMAT </w:instrText>
          </w:r>
          <w:r>
            <w:fldChar w:fldCharType="separate"/>
          </w:r>
          <w:r w:rsidR="00160BD4">
            <w:rPr>
              <w:noProof/>
            </w:rPr>
            <w:t>7</w:t>
          </w:r>
          <w:r>
            <w:fldChar w:fldCharType="end"/>
          </w:r>
          <w:r>
            <w:t xml:space="preserve"> z </w:t>
          </w:r>
          <w:r w:rsidR="000B3CD7">
            <w:rPr>
              <w:noProof/>
            </w:rPr>
            <w:fldChar w:fldCharType="begin"/>
          </w:r>
          <w:r w:rsidR="000B3CD7">
            <w:rPr>
              <w:noProof/>
            </w:rPr>
            <w:instrText xml:space="preserve"> NUMPAGES   \* MERGEFORMAT </w:instrText>
          </w:r>
          <w:r w:rsidR="000B3CD7">
            <w:rPr>
              <w:noProof/>
            </w:rPr>
            <w:fldChar w:fldCharType="separate"/>
          </w:r>
          <w:r w:rsidR="00160BD4">
            <w:rPr>
              <w:noProof/>
            </w:rPr>
            <w:t>7</w:t>
          </w:r>
          <w:r w:rsidR="000B3CD7">
            <w:rPr>
              <w:noProof/>
            </w:rPr>
            <w:fldChar w:fldCharType="end"/>
          </w:r>
        </w:p>
      </w:tc>
    </w:tr>
  </w:tbl>
  <w:p w:rsidR="00830A79" w:rsidRDefault="00830A79">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tbl>
    <w:tblPr>
      <w:tblW w:w="5000" w:type="pct"/>
      <w:tblCellMar>
        <w:left w:w="0" w:type="dxa"/>
        <w:right w:w="0" w:type="dxa"/>
      </w:tblCellMar>
      <w:tblLook w:firstRow="1" w:lastRow="0" w:firstColumn="1" w:lastColumn="0" w:noHBand="0" w:noVBand="1" w:val="04A0"/>
    </w:tblPr>
    <w:tblGrid>
      <w:gridCol w:w="3024"/>
      <w:gridCol w:w="3024"/>
      <w:gridCol w:w="3022"/>
    </w:tblGrid>
    <w:tr w:rsidRPr="007B628A" w:rsidR="00A34F9E" w:rsidTr="00A34F9E">
      <w:tc>
        <w:tcPr>
          <w:tcW w:w="5000" w:type="pct"/>
          <w:gridSpan w:val="3"/>
          <w:shd w:val="clear" w:color="auto" w:fill="auto"/>
          <w:vAlign w:val="center"/>
        </w:tcPr>
        <w:p w:rsidRPr="00A34F9E" w:rsidR="00A34F9E" w:rsidP="00A34F9E" w:rsidRDefault="00A34F9E">
          <w:pPr>
            <w:pStyle w:val="Tabulkazhlav"/>
            <w:rPr>
              <w:b w:val="false"/>
            </w:rPr>
          </w:pPr>
        </w:p>
      </w:tc>
    </w:tr>
    <w:tr w:rsidR="00A34F9E" w:rsidTr="00A34F9E">
      <w:tc>
        <w:tcPr>
          <w:tcW w:w="1667" w:type="pct"/>
          <w:shd w:val="clear" w:color="auto" w:fill="auto"/>
          <w:vAlign w:val="center"/>
        </w:tcPr>
        <w:p w:rsidR="00A34F9E" w:rsidP="002E290A" w:rsidRDefault="00A34F9E">
          <w:pPr>
            <w:pStyle w:val="Tabulkatext"/>
          </w:pPr>
        </w:p>
      </w:tc>
      <w:tc>
        <w:tcPr>
          <w:tcW w:w="1667" w:type="pct"/>
          <w:shd w:val="clear" w:color="auto" w:fill="auto"/>
          <w:vAlign w:val="center"/>
        </w:tcPr>
        <w:p w:rsidR="00A34F9E" w:rsidP="002E290A" w:rsidRDefault="00A34F9E">
          <w:pPr>
            <w:pStyle w:val="Tabulkatext"/>
            <w:jc w:val="center"/>
          </w:pPr>
        </w:p>
      </w:tc>
      <w:tc>
        <w:tcPr>
          <w:tcW w:w="1666" w:type="pct"/>
          <w:shd w:val="clear" w:color="auto" w:fill="auto"/>
          <w:vAlign w:val="center"/>
        </w:tcPr>
        <w:p w:rsidR="00A34F9E" w:rsidP="002E290A" w:rsidRDefault="00A34F9E">
          <w:pPr>
            <w:pStyle w:val="Tabulkatext"/>
            <w:jc w:val="right"/>
          </w:pPr>
          <w:r>
            <w:t xml:space="preserve">Strana: </w:t>
          </w:r>
          <w:r>
            <w:fldChar w:fldCharType="begin"/>
          </w:r>
          <w:r>
            <w:instrText xml:space="preserve"> PAGE   \* MERGEFORMAT </w:instrText>
          </w:r>
          <w:r>
            <w:fldChar w:fldCharType="separate"/>
          </w:r>
          <w:r w:rsidR="00830A79">
            <w:rPr>
              <w:noProof/>
            </w:rPr>
            <w:t>1</w:t>
          </w:r>
          <w:r>
            <w:fldChar w:fldCharType="end"/>
          </w:r>
          <w:r>
            <w:t xml:space="preserve"> z </w:t>
          </w:r>
          <w:r w:rsidR="000B3CD7">
            <w:rPr>
              <w:noProof/>
            </w:rPr>
            <w:fldChar w:fldCharType="begin"/>
          </w:r>
          <w:r w:rsidR="000B3CD7">
            <w:rPr>
              <w:noProof/>
            </w:rPr>
            <w:instrText xml:space="preserve"> NUMPAGES   \* MERGEFORMAT </w:instrText>
          </w:r>
          <w:r w:rsidR="000B3CD7">
            <w:rPr>
              <w:noProof/>
            </w:rPr>
            <w:fldChar w:fldCharType="separate"/>
          </w:r>
          <w:r w:rsidR="00830A79">
            <w:rPr>
              <w:noProof/>
            </w:rPr>
            <w:t>1</w:t>
          </w:r>
          <w:r w:rsidR="000B3CD7">
            <w:rPr>
              <w:noProof/>
            </w:rPr>
            <w:fldChar w:fldCharType="end"/>
          </w:r>
        </w:p>
      </w:tc>
    </w:tr>
  </w:tbl>
  <w:p w:rsidR="00A34F9E" w:rsidRDefault="00A34F9E">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C91CBD" w:rsidP="00744469" w:rsidRDefault="00C91CBD">
      <w:pPr>
        <w:spacing w:after="0"/>
      </w:pPr>
      <w:r>
        <w:separator/>
      </w:r>
    </w:p>
  </w:footnote>
  <w:footnote w:type="continuationSeparator" w:id="0">
    <w:p w:rsidR="00C91CBD" w:rsidP="00744469" w:rsidRDefault="00C91CBD">
      <w:pPr>
        <w:spacing w:after="0"/>
      </w:pPr>
      <w:r>
        <w:continuationSeparator/>
      </w:r>
    </w:p>
  </w:footnote>
  <w:footnote w:id="1">
    <w:p w:rsidR="005C6C32" w:rsidP="005C6C32" w:rsidRDefault="005C6C32">
      <w:pPr>
        <w:pStyle w:val="Textpoznpodarou"/>
      </w:pPr>
      <w:r>
        <w:rPr>
          <w:rStyle w:val="Znakapoznpodarou"/>
        </w:rPr>
        <w:footnoteRef/>
      </w:r>
      <w:r>
        <w:t xml:space="preserve"> Pole s povinnými náležitostmi výzvy jsou podbarvená. </w:t>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830A79" w:rsidRDefault="00830A79">
    <w:pPr>
      <w:pStyle w:val="Zhlav"/>
    </w:pPr>
    <w:r>
      <w:rPr>
        <w:noProof/>
        <w:lang w:eastAsia="cs-CZ"/>
      </w:rPr>
      <w:drawing>
        <wp:inline distT="0" distB="0" distL="0" distR="0">
          <wp:extent cx="2867025" cy="591193"/>
          <wp:effectExtent l="0" t="0" r="0" b="0"/>
          <wp:docPr id="7" name="Obrázek 7"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830A79" w:rsidRDefault="00830A79">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A34F9E" w:rsidRDefault="00A34F9E">
    <w:pPr>
      <w:pStyle w:val="Zhlav"/>
    </w:pPr>
    <w:r>
      <w:rPr>
        <w:noProof/>
        <w:lang w:eastAsia="cs-CZ"/>
      </w:rPr>
      <w:drawing>
        <wp:inline distT="0" distB="0" distL="0" distR="0">
          <wp:extent cx="2867025" cy="591193"/>
          <wp:effectExtent l="0" t="0" r="0" b="0"/>
          <wp:docPr id="6" name="Obrázek 6"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A34F9E" w:rsidRDefault="00A34F9E">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numPicBullet w:numPicBulletId="0">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type="#_x0000_t75" style="width:6pt;height:6pt" id="_x0000_i1037" o:bullet="t">
        <v:imagedata o:title="ul" r:id="rId1"/>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B"/>
    <w:multiLevelType w:val="multilevel"/>
    <w:tmpl w:val="0000000B"/>
    <w:name w:val="WWNum3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10"/>
    <w:multiLevelType w:val="multilevel"/>
    <w:tmpl w:val="00000010"/>
    <w:name w:val="WWNum45"/>
    <w:lvl w:ilvl="0">
      <w:start w:val="4"/>
      <w:numFmt w:val="bullet"/>
      <w:lvlText w:val="-"/>
      <w:lvlJc w:val="left"/>
      <w:pPr>
        <w:tabs>
          <w:tab w:val="num" w:pos="0"/>
        </w:tabs>
        <w:ind w:left="720" w:hanging="360"/>
      </w:pPr>
      <w:rPr>
        <w:rFonts w:ascii="Calibri" w:hAnsi="Calibri" w:cs="font275"/>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15A7F82"/>
    <w:multiLevelType w:val="hybridMultilevel"/>
    <w:tmpl w:val="5E4C2512"/>
    <w:lvl w:ilvl="0" w:tplc="2654E45C">
      <w:start w:val="1"/>
      <w:numFmt w:val="decimal"/>
      <w:lvlText w:val="%1."/>
      <w:lvlJc w:val="left"/>
      <w:pPr>
        <w:ind w:left="417" w:hanging="360"/>
      </w:pPr>
      <w:rPr>
        <w:rFonts w:hint="default"/>
      </w:rPr>
    </w:lvl>
    <w:lvl w:ilvl="1" w:tplc="04090019" w:tentative="true">
      <w:start w:val="1"/>
      <w:numFmt w:val="lowerLetter"/>
      <w:lvlText w:val="%2."/>
      <w:lvlJc w:val="left"/>
      <w:pPr>
        <w:ind w:left="1137" w:hanging="360"/>
      </w:pPr>
    </w:lvl>
    <w:lvl w:ilvl="2" w:tplc="0409001B" w:tentative="true">
      <w:start w:val="1"/>
      <w:numFmt w:val="lowerRoman"/>
      <w:lvlText w:val="%3."/>
      <w:lvlJc w:val="right"/>
      <w:pPr>
        <w:ind w:left="1857" w:hanging="180"/>
      </w:pPr>
    </w:lvl>
    <w:lvl w:ilvl="3" w:tplc="0409000F" w:tentative="true">
      <w:start w:val="1"/>
      <w:numFmt w:val="decimal"/>
      <w:lvlText w:val="%4."/>
      <w:lvlJc w:val="left"/>
      <w:pPr>
        <w:ind w:left="2577" w:hanging="360"/>
      </w:pPr>
    </w:lvl>
    <w:lvl w:ilvl="4" w:tplc="04090019" w:tentative="true">
      <w:start w:val="1"/>
      <w:numFmt w:val="lowerLetter"/>
      <w:lvlText w:val="%5."/>
      <w:lvlJc w:val="left"/>
      <w:pPr>
        <w:ind w:left="3297" w:hanging="360"/>
      </w:pPr>
    </w:lvl>
    <w:lvl w:ilvl="5" w:tplc="0409001B" w:tentative="true">
      <w:start w:val="1"/>
      <w:numFmt w:val="lowerRoman"/>
      <w:lvlText w:val="%6."/>
      <w:lvlJc w:val="right"/>
      <w:pPr>
        <w:ind w:left="4017" w:hanging="180"/>
      </w:pPr>
    </w:lvl>
    <w:lvl w:ilvl="6" w:tplc="0409000F" w:tentative="true">
      <w:start w:val="1"/>
      <w:numFmt w:val="decimal"/>
      <w:lvlText w:val="%7."/>
      <w:lvlJc w:val="left"/>
      <w:pPr>
        <w:ind w:left="4737" w:hanging="360"/>
      </w:pPr>
    </w:lvl>
    <w:lvl w:ilvl="7" w:tplc="04090019" w:tentative="true">
      <w:start w:val="1"/>
      <w:numFmt w:val="lowerLetter"/>
      <w:lvlText w:val="%8."/>
      <w:lvlJc w:val="left"/>
      <w:pPr>
        <w:ind w:left="5457" w:hanging="360"/>
      </w:pPr>
    </w:lvl>
    <w:lvl w:ilvl="8" w:tplc="0409001B" w:tentative="true">
      <w:start w:val="1"/>
      <w:numFmt w:val="lowerRoman"/>
      <w:lvlText w:val="%9."/>
      <w:lvlJc w:val="right"/>
      <w:pPr>
        <w:ind w:left="6177" w:hanging="180"/>
      </w:pPr>
    </w:lvl>
  </w:abstractNum>
  <w:abstractNum w:abstractNumId="4">
    <w:nsid w:val="05646D57"/>
    <w:multiLevelType w:val="multilevel"/>
    <w:tmpl w:val="4DEA86A6"/>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5">
    <w:nsid w:val="0BF27CB5"/>
    <w:multiLevelType w:val="multilevel"/>
    <w:tmpl w:val="500ADE1C"/>
    <w:lvl w:ilvl="0">
      <w:start w:val="1"/>
      <w:numFmt w:val="bullet"/>
      <w:pStyle w:val="Odrky1"/>
      <w:lvlText w:val=""/>
      <w:lvlJc w:val="left"/>
      <w:pPr>
        <w:tabs>
          <w:tab w:val="num" w:pos="397"/>
        </w:tabs>
        <w:ind w:left="397" w:hanging="397"/>
      </w:pPr>
      <w:rPr>
        <w:rFonts w:hint="default" w:ascii="Wingdings 2" w:hAnsi="Wingdings 2"/>
        <w:color w:val="505050" w:themeColor="accent1"/>
        <w:sz w:val="22"/>
        <w:szCs w:val="22"/>
      </w:rPr>
    </w:lvl>
    <w:lvl w:ilvl="1">
      <w:start w:val="1"/>
      <w:numFmt w:val="bullet"/>
      <w:pStyle w:val="Odrky2"/>
      <w:lvlText w:val=""/>
      <w:lvlJc w:val="left"/>
      <w:pPr>
        <w:tabs>
          <w:tab w:val="num" w:pos="794"/>
        </w:tabs>
        <w:ind w:left="794" w:hanging="397"/>
      </w:pPr>
      <w:rPr>
        <w:rFonts w:hint="default" w:ascii="Wingdings 2" w:hAnsi="Wingdings 2"/>
        <w:color w:val="505050" w:themeColor="accent1"/>
        <w:sz w:val="22"/>
      </w:rPr>
    </w:lvl>
    <w:lvl w:ilvl="2">
      <w:start w:val="1"/>
      <w:numFmt w:val="bullet"/>
      <w:pStyle w:val="Odrky3"/>
      <w:lvlText w:val=""/>
      <w:lvlJc w:val="left"/>
      <w:pPr>
        <w:tabs>
          <w:tab w:val="num" w:pos="1191"/>
        </w:tabs>
        <w:ind w:left="1191" w:hanging="397"/>
      </w:pPr>
      <w:rPr>
        <w:rFonts w:hint="default" w:ascii="Wingdings 2" w:hAnsi="Wingdings 2"/>
        <w:color w:val="505050" w:themeColor="accent1"/>
      </w:rPr>
    </w:lvl>
    <w:lvl w:ilvl="3">
      <w:start w:val="1"/>
      <w:numFmt w:val="bullet"/>
      <w:pStyle w:val="Odrky4"/>
      <w:lvlText w:val=""/>
      <w:lvlJc w:val="left"/>
      <w:pPr>
        <w:tabs>
          <w:tab w:val="num" w:pos="1588"/>
        </w:tabs>
        <w:ind w:left="1588" w:hanging="397"/>
      </w:pPr>
      <w:rPr>
        <w:rFonts w:hint="default" w:ascii="Wingdings 2" w:hAnsi="Wingdings 2"/>
        <w:color w:val="505050" w:themeColor="accent1"/>
      </w:rPr>
    </w:lvl>
    <w:lvl w:ilvl="4">
      <w:start w:val="1"/>
      <w:numFmt w:val="bullet"/>
      <w:pStyle w:val="Odrky5"/>
      <w:lvlText w:val=""/>
      <w:lvlJc w:val="left"/>
      <w:pPr>
        <w:tabs>
          <w:tab w:val="num" w:pos="1985"/>
        </w:tabs>
        <w:ind w:left="1985" w:hanging="397"/>
      </w:pPr>
      <w:rPr>
        <w:rFonts w:hint="default" w:ascii="Wingdings 2" w:hAnsi="Wingdings 2"/>
        <w:color w:val="505050" w:themeColor="accent1"/>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6">
    <w:nsid w:val="123065D3"/>
    <w:multiLevelType w:val="hybridMultilevel"/>
    <w:tmpl w:val="ABA08842"/>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16AA3FB3"/>
    <w:multiLevelType w:val="hybridMultilevel"/>
    <w:tmpl w:val="66D674F2"/>
    <w:lvl w:ilvl="0" w:tplc="0409000F">
      <w:start w:val="1"/>
      <w:numFmt w:val="decimal"/>
      <w:lvlText w:val="%1."/>
      <w:lvlJc w:val="left"/>
      <w:pPr>
        <w:ind w:left="720" w:hanging="360"/>
      </w:pPr>
      <w:rPr>
        <w:rFonts w:hint="default"/>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8">
    <w:nsid w:val="1ADE5AB9"/>
    <w:multiLevelType w:val="hybridMultilevel"/>
    <w:tmpl w:val="6EF047B2"/>
    <w:lvl w:ilvl="0" w:tplc="B5AE6EF6">
      <w:start w:val="1"/>
      <w:numFmt w:val="bullet"/>
      <w:lvlText w:val="∙"/>
      <w:lvlJc w:val="left"/>
      <w:pPr>
        <w:tabs>
          <w:tab w:val="num" w:pos="1137"/>
        </w:tabs>
        <w:ind w:left="1137" w:hanging="360"/>
      </w:pPr>
      <w:rPr>
        <w:rFonts w:hint="default" w:ascii="Times New Roman" w:hAnsi="Times New Roman" w:cs="Times New Roman"/>
        <w:color w:val="auto"/>
      </w:rPr>
    </w:lvl>
    <w:lvl w:ilvl="1" w:tplc="04050003">
      <w:start w:val="1"/>
      <w:numFmt w:val="bullet"/>
      <w:lvlText w:val="o"/>
      <w:lvlJc w:val="left"/>
      <w:pPr>
        <w:tabs>
          <w:tab w:val="num" w:pos="1497"/>
        </w:tabs>
        <w:ind w:left="1497" w:hanging="360"/>
      </w:pPr>
      <w:rPr>
        <w:rFonts w:hint="default" w:ascii="Courier New" w:hAnsi="Courier New"/>
      </w:rPr>
    </w:lvl>
    <w:lvl w:ilvl="2" w:tplc="04050005" w:tentative="true">
      <w:start w:val="1"/>
      <w:numFmt w:val="bullet"/>
      <w:lvlText w:val=""/>
      <w:lvlJc w:val="left"/>
      <w:pPr>
        <w:tabs>
          <w:tab w:val="num" w:pos="2217"/>
        </w:tabs>
        <w:ind w:left="2217" w:hanging="360"/>
      </w:pPr>
      <w:rPr>
        <w:rFonts w:hint="default" w:ascii="Wingdings" w:hAnsi="Wingdings"/>
      </w:rPr>
    </w:lvl>
    <w:lvl w:ilvl="3" w:tplc="04050001" w:tentative="true">
      <w:start w:val="1"/>
      <w:numFmt w:val="bullet"/>
      <w:lvlText w:val=""/>
      <w:lvlJc w:val="left"/>
      <w:pPr>
        <w:tabs>
          <w:tab w:val="num" w:pos="2937"/>
        </w:tabs>
        <w:ind w:left="2937" w:hanging="360"/>
      </w:pPr>
      <w:rPr>
        <w:rFonts w:hint="default" w:ascii="Symbol" w:hAnsi="Symbol"/>
      </w:rPr>
    </w:lvl>
    <w:lvl w:ilvl="4" w:tplc="04050003" w:tentative="true">
      <w:start w:val="1"/>
      <w:numFmt w:val="bullet"/>
      <w:lvlText w:val="o"/>
      <w:lvlJc w:val="left"/>
      <w:pPr>
        <w:tabs>
          <w:tab w:val="num" w:pos="3657"/>
        </w:tabs>
        <w:ind w:left="3657" w:hanging="360"/>
      </w:pPr>
      <w:rPr>
        <w:rFonts w:hint="default" w:ascii="Courier New" w:hAnsi="Courier New"/>
      </w:rPr>
    </w:lvl>
    <w:lvl w:ilvl="5" w:tplc="04050005" w:tentative="true">
      <w:start w:val="1"/>
      <w:numFmt w:val="bullet"/>
      <w:lvlText w:val=""/>
      <w:lvlJc w:val="left"/>
      <w:pPr>
        <w:tabs>
          <w:tab w:val="num" w:pos="4377"/>
        </w:tabs>
        <w:ind w:left="4377" w:hanging="360"/>
      </w:pPr>
      <w:rPr>
        <w:rFonts w:hint="default" w:ascii="Wingdings" w:hAnsi="Wingdings"/>
      </w:rPr>
    </w:lvl>
    <w:lvl w:ilvl="6" w:tplc="04050001" w:tentative="true">
      <w:start w:val="1"/>
      <w:numFmt w:val="bullet"/>
      <w:lvlText w:val=""/>
      <w:lvlJc w:val="left"/>
      <w:pPr>
        <w:tabs>
          <w:tab w:val="num" w:pos="5097"/>
        </w:tabs>
        <w:ind w:left="5097" w:hanging="360"/>
      </w:pPr>
      <w:rPr>
        <w:rFonts w:hint="default" w:ascii="Symbol" w:hAnsi="Symbol"/>
      </w:rPr>
    </w:lvl>
    <w:lvl w:ilvl="7" w:tplc="04050003" w:tentative="true">
      <w:start w:val="1"/>
      <w:numFmt w:val="bullet"/>
      <w:lvlText w:val="o"/>
      <w:lvlJc w:val="left"/>
      <w:pPr>
        <w:tabs>
          <w:tab w:val="num" w:pos="5817"/>
        </w:tabs>
        <w:ind w:left="5817" w:hanging="360"/>
      </w:pPr>
      <w:rPr>
        <w:rFonts w:hint="default" w:ascii="Courier New" w:hAnsi="Courier New"/>
      </w:rPr>
    </w:lvl>
    <w:lvl w:ilvl="8" w:tplc="04050005" w:tentative="true">
      <w:start w:val="1"/>
      <w:numFmt w:val="bullet"/>
      <w:lvlText w:val=""/>
      <w:lvlJc w:val="left"/>
      <w:pPr>
        <w:tabs>
          <w:tab w:val="num" w:pos="6537"/>
        </w:tabs>
        <w:ind w:left="6537" w:hanging="360"/>
      </w:pPr>
      <w:rPr>
        <w:rFonts w:hint="default" w:ascii="Wingdings" w:hAnsi="Wingdings"/>
      </w:rPr>
    </w:lvl>
  </w:abstractNum>
  <w:abstractNum w:abstractNumId="9">
    <w:nsid w:val="1AF550FA"/>
    <w:multiLevelType w:val="hybridMultilevel"/>
    <w:tmpl w:val="E77E8D92"/>
    <w:lvl w:ilvl="0" w:tplc="23E8D17A">
      <w:start w:val="1"/>
      <w:numFmt w:val="bullet"/>
      <w:lvlText w:val="-"/>
      <w:lvlJc w:val="left"/>
      <w:pPr>
        <w:ind w:left="1080" w:hanging="360"/>
      </w:pPr>
      <w:rPr>
        <w:rFonts w:hint="default" w:ascii="Arial" w:hAnsi="Arial" w:cs="Arial" w:eastAsiaTheme="minorHAnsi"/>
      </w:rPr>
    </w:lvl>
    <w:lvl w:ilvl="1" w:tplc="04090003" w:tentative="true">
      <w:start w:val="1"/>
      <w:numFmt w:val="bullet"/>
      <w:lvlText w:val="o"/>
      <w:lvlJc w:val="left"/>
      <w:pPr>
        <w:ind w:left="1800" w:hanging="360"/>
      </w:pPr>
      <w:rPr>
        <w:rFonts w:hint="default" w:ascii="Courier New" w:hAnsi="Courier New" w:cs="Courier New"/>
      </w:rPr>
    </w:lvl>
    <w:lvl w:ilvl="2" w:tplc="04090005" w:tentative="true">
      <w:start w:val="1"/>
      <w:numFmt w:val="bullet"/>
      <w:lvlText w:val=""/>
      <w:lvlJc w:val="left"/>
      <w:pPr>
        <w:ind w:left="2520" w:hanging="360"/>
      </w:pPr>
      <w:rPr>
        <w:rFonts w:hint="default" w:ascii="Wingdings" w:hAnsi="Wingdings"/>
      </w:rPr>
    </w:lvl>
    <w:lvl w:ilvl="3" w:tplc="04090001" w:tentative="true">
      <w:start w:val="1"/>
      <w:numFmt w:val="bullet"/>
      <w:lvlText w:val=""/>
      <w:lvlJc w:val="left"/>
      <w:pPr>
        <w:ind w:left="3240" w:hanging="360"/>
      </w:pPr>
      <w:rPr>
        <w:rFonts w:hint="default" w:ascii="Symbol" w:hAnsi="Symbol"/>
      </w:rPr>
    </w:lvl>
    <w:lvl w:ilvl="4" w:tplc="04090003" w:tentative="true">
      <w:start w:val="1"/>
      <w:numFmt w:val="bullet"/>
      <w:lvlText w:val="o"/>
      <w:lvlJc w:val="left"/>
      <w:pPr>
        <w:ind w:left="3960" w:hanging="360"/>
      </w:pPr>
      <w:rPr>
        <w:rFonts w:hint="default" w:ascii="Courier New" w:hAnsi="Courier New" w:cs="Courier New"/>
      </w:rPr>
    </w:lvl>
    <w:lvl w:ilvl="5" w:tplc="04090005" w:tentative="true">
      <w:start w:val="1"/>
      <w:numFmt w:val="bullet"/>
      <w:lvlText w:val=""/>
      <w:lvlJc w:val="left"/>
      <w:pPr>
        <w:ind w:left="4680" w:hanging="360"/>
      </w:pPr>
      <w:rPr>
        <w:rFonts w:hint="default" w:ascii="Wingdings" w:hAnsi="Wingdings"/>
      </w:rPr>
    </w:lvl>
    <w:lvl w:ilvl="6" w:tplc="04090001" w:tentative="true">
      <w:start w:val="1"/>
      <w:numFmt w:val="bullet"/>
      <w:lvlText w:val=""/>
      <w:lvlJc w:val="left"/>
      <w:pPr>
        <w:ind w:left="5400" w:hanging="360"/>
      </w:pPr>
      <w:rPr>
        <w:rFonts w:hint="default" w:ascii="Symbol" w:hAnsi="Symbol"/>
      </w:rPr>
    </w:lvl>
    <w:lvl w:ilvl="7" w:tplc="04090003" w:tentative="true">
      <w:start w:val="1"/>
      <w:numFmt w:val="bullet"/>
      <w:lvlText w:val="o"/>
      <w:lvlJc w:val="left"/>
      <w:pPr>
        <w:ind w:left="6120" w:hanging="360"/>
      </w:pPr>
      <w:rPr>
        <w:rFonts w:hint="default" w:ascii="Courier New" w:hAnsi="Courier New" w:cs="Courier New"/>
      </w:rPr>
    </w:lvl>
    <w:lvl w:ilvl="8" w:tplc="04090005" w:tentative="true">
      <w:start w:val="1"/>
      <w:numFmt w:val="bullet"/>
      <w:lvlText w:val=""/>
      <w:lvlJc w:val="left"/>
      <w:pPr>
        <w:ind w:left="6840" w:hanging="360"/>
      </w:pPr>
      <w:rPr>
        <w:rFonts w:hint="default" w:ascii="Wingdings" w:hAnsi="Wingdings"/>
      </w:rPr>
    </w:lvl>
  </w:abstractNum>
  <w:abstractNum w:abstractNumId="10">
    <w:nsid w:val="240D46FC"/>
    <w:multiLevelType w:val="hybridMultilevel"/>
    <w:tmpl w:val="D21C08AA"/>
    <w:lvl w:ilvl="0" w:tplc="0409000F">
      <w:start w:val="1"/>
      <w:numFmt w:val="decimal"/>
      <w:lvlText w:val="%1."/>
      <w:lvlJc w:val="left"/>
      <w:pPr>
        <w:ind w:left="720" w:hanging="360"/>
      </w:p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11">
    <w:nsid w:val="2D153F39"/>
    <w:multiLevelType w:val="multilevel"/>
    <w:tmpl w:val="DBFE3B36"/>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b w:val="false"/>
        <w:bCs w:val="false"/>
        <w:i w:val="false"/>
        <w:iCs w:val="false"/>
        <w:caps w:val="false"/>
        <w:smallCaps w:val="false"/>
        <w:strike w:val="false"/>
        <w:dstrike w:val="false"/>
        <w:noProof w:val="false"/>
        <w:vanish w:val="false"/>
        <w:color w:val="000000"/>
        <w:spacing w:val="0"/>
        <w:kern w:val="0"/>
        <w:position w:val="0"/>
        <w:u w:val="none"/>
        <w:effect w:val="none"/>
        <w:vertAlign w:val="baseline"/>
        <w:em w:val="none"/>
        <w:specVanish w:val="fals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1985"/>
        </w:tabs>
        <w:ind w:left="1985" w:hanging="3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4">
    <w:nsid w:val="3A88373D"/>
    <w:multiLevelType w:val="hybridMultilevel"/>
    <w:tmpl w:val="D5781252"/>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15">
    <w:nsid w:val="419B1710"/>
    <w:multiLevelType w:val="multilevel"/>
    <w:tmpl w:val="8868724C"/>
    <w:lvl w:ilvl="0">
      <w:start w:val="1"/>
      <w:numFmt w:val="bullet"/>
      <w:lvlText w:val=""/>
      <w:lvlJc w:val="left"/>
      <w:pPr>
        <w:tabs>
          <w:tab w:val="num" w:pos="284"/>
        </w:tabs>
        <w:ind w:left="284" w:hanging="284"/>
      </w:pPr>
      <w:rPr>
        <w:rFonts w:hint="default" w:ascii="Wingdings" w:hAnsi="Wingdings"/>
        <w:color w:val="505050" w:themeColor="accent1"/>
        <w:sz w:val="22"/>
        <w:szCs w:val="22"/>
      </w:rPr>
    </w:lvl>
    <w:lvl w:ilvl="1">
      <w:start w:val="1"/>
      <w:numFmt w:val="bullet"/>
      <w:lvlText w:val=""/>
      <w:lvlJc w:val="left"/>
      <w:pPr>
        <w:tabs>
          <w:tab w:val="num" w:pos="567"/>
        </w:tabs>
        <w:ind w:left="567" w:hanging="283"/>
      </w:pPr>
      <w:rPr>
        <w:rFonts w:hint="default" w:ascii="Symbol" w:hAnsi="Symbol"/>
        <w:color w:val="505050" w:themeColor="accent1"/>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6">
    <w:nsid w:val="4B1D4D56"/>
    <w:multiLevelType w:val="multilevel"/>
    <w:tmpl w:val="DB865014"/>
    <w:lvl w:ilvl="0">
      <w:start w:val="1"/>
      <w:numFmt w:val="upperLetter"/>
      <w:pStyle w:val="Plohy"/>
      <w:lvlText w:val="Příloha %1"/>
      <w:lvlJc w:val="left"/>
      <w:pPr>
        <w:tabs>
          <w:tab w:val="num" w:pos="284"/>
        </w:tabs>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4E3F1415"/>
    <w:multiLevelType w:val="hybridMultilevel"/>
    <w:tmpl w:val="563E20EE"/>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18">
    <w:nsid w:val="4ED507E9"/>
    <w:multiLevelType w:val="hybridMultilevel"/>
    <w:tmpl w:val="A13E2FB8"/>
    <w:lvl w:ilvl="0" w:tplc="2DC2C35C">
      <w:start w:val="1"/>
      <w:numFmt w:val="upperLetter"/>
      <w:lvlText w:val="%1."/>
      <w:lvlJc w:val="left"/>
      <w:pPr>
        <w:ind w:left="1488" w:hanging="360"/>
      </w:pPr>
      <w:rPr>
        <w:b/>
      </w:rPr>
    </w:lvl>
    <w:lvl w:ilvl="1" w:tplc="04050019" w:tentative="true">
      <w:start w:val="1"/>
      <w:numFmt w:val="lowerLetter"/>
      <w:lvlText w:val="%2."/>
      <w:lvlJc w:val="left"/>
      <w:pPr>
        <w:ind w:left="2208" w:hanging="360"/>
      </w:pPr>
    </w:lvl>
    <w:lvl w:ilvl="2" w:tplc="0405001B" w:tentative="true">
      <w:start w:val="1"/>
      <w:numFmt w:val="lowerRoman"/>
      <w:lvlText w:val="%3."/>
      <w:lvlJc w:val="right"/>
      <w:pPr>
        <w:ind w:left="2928" w:hanging="180"/>
      </w:pPr>
    </w:lvl>
    <w:lvl w:ilvl="3" w:tplc="0405000F" w:tentative="true">
      <w:start w:val="1"/>
      <w:numFmt w:val="decimal"/>
      <w:lvlText w:val="%4."/>
      <w:lvlJc w:val="left"/>
      <w:pPr>
        <w:ind w:left="3648" w:hanging="360"/>
      </w:pPr>
    </w:lvl>
    <w:lvl w:ilvl="4" w:tplc="04050019" w:tentative="true">
      <w:start w:val="1"/>
      <w:numFmt w:val="lowerLetter"/>
      <w:lvlText w:val="%5."/>
      <w:lvlJc w:val="left"/>
      <w:pPr>
        <w:ind w:left="4368" w:hanging="360"/>
      </w:pPr>
    </w:lvl>
    <w:lvl w:ilvl="5" w:tplc="0405001B" w:tentative="true">
      <w:start w:val="1"/>
      <w:numFmt w:val="lowerRoman"/>
      <w:lvlText w:val="%6."/>
      <w:lvlJc w:val="right"/>
      <w:pPr>
        <w:ind w:left="5088" w:hanging="180"/>
      </w:pPr>
    </w:lvl>
    <w:lvl w:ilvl="6" w:tplc="0405000F" w:tentative="true">
      <w:start w:val="1"/>
      <w:numFmt w:val="decimal"/>
      <w:lvlText w:val="%7."/>
      <w:lvlJc w:val="left"/>
      <w:pPr>
        <w:ind w:left="5808" w:hanging="360"/>
      </w:pPr>
    </w:lvl>
    <w:lvl w:ilvl="7" w:tplc="04050019" w:tentative="true">
      <w:start w:val="1"/>
      <w:numFmt w:val="lowerLetter"/>
      <w:lvlText w:val="%8."/>
      <w:lvlJc w:val="left"/>
      <w:pPr>
        <w:ind w:left="6528" w:hanging="360"/>
      </w:pPr>
    </w:lvl>
    <w:lvl w:ilvl="8" w:tplc="0405001B" w:tentative="true">
      <w:start w:val="1"/>
      <w:numFmt w:val="lowerRoman"/>
      <w:lvlText w:val="%9."/>
      <w:lvlJc w:val="right"/>
      <w:pPr>
        <w:ind w:left="7248" w:hanging="180"/>
      </w:pPr>
    </w:lvl>
  </w:abstractNum>
  <w:abstractNum w:abstractNumId="19">
    <w:nsid w:val="54626EEC"/>
    <w:multiLevelType w:val="multilevel"/>
    <w:tmpl w:val="33A0DCFC"/>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righ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56AA0622"/>
    <w:multiLevelType w:val="hybridMultilevel"/>
    <w:tmpl w:val="FCE8EC48"/>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21">
    <w:nsid w:val="5CA45713"/>
    <w:multiLevelType w:val="hybridMultilevel"/>
    <w:tmpl w:val="82987DFE"/>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22">
    <w:nsid w:val="66534063"/>
    <w:multiLevelType w:val="hybridMultilevel"/>
    <w:tmpl w:val="74C40A74"/>
    <w:lvl w:ilvl="0" w:tplc="5CCA2AC0">
      <w:start w:val="1"/>
      <w:numFmt w:val="decimal"/>
      <w:lvlText w:val="%1."/>
      <w:lvlJc w:val="left"/>
      <w:pPr>
        <w:ind w:left="417" w:hanging="360"/>
      </w:pPr>
      <w:rPr>
        <w:rFonts w:hint="default"/>
      </w:rPr>
    </w:lvl>
    <w:lvl w:ilvl="1" w:tplc="04090019" w:tentative="true">
      <w:start w:val="1"/>
      <w:numFmt w:val="lowerLetter"/>
      <w:lvlText w:val="%2."/>
      <w:lvlJc w:val="left"/>
      <w:pPr>
        <w:ind w:left="1137" w:hanging="360"/>
      </w:pPr>
    </w:lvl>
    <w:lvl w:ilvl="2" w:tplc="0409001B" w:tentative="true">
      <w:start w:val="1"/>
      <w:numFmt w:val="lowerRoman"/>
      <w:lvlText w:val="%3."/>
      <w:lvlJc w:val="right"/>
      <w:pPr>
        <w:ind w:left="1857" w:hanging="180"/>
      </w:pPr>
    </w:lvl>
    <w:lvl w:ilvl="3" w:tplc="0409000F" w:tentative="true">
      <w:start w:val="1"/>
      <w:numFmt w:val="decimal"/>
      <w:lvlText w:val="%4."/>
      <w:lvlJc w:val="left"/>
      <w:pPr>
        <w:ind w:left="2577" w:hanging="360"/>
      </w:pPr>
    </w:lvl>
    <w:lvl w:ilvl="4" w:tplc="04090019" w:tentative="true">
      <w:start w:val="1"/>
      <w:numFmt w:val="lowerLetter"/>
      <w:lvlText w:val="%5."/>
      <w:lvlJc w:val="left"/>
      <w:pPr>
        <w:ind w:left="3297" w:hanging="360"/>
      </w:pPr>
    </w:lvl>
    <w:lvl w:ilvl="5" w:tplc="0409001B" w:tentative="true">
      <w:start w:val="1"/>
      <w:numFmt w:val="lowerRoman"/>
      <w:lvlText w:val="%6."/>
      <w:lvlJc w:val="right"/>
      <w:pPr>
        <w:ind w:left="4017" w:hanging="180"/>
      </w:pPr>
    </w:lvl>
    <w:lvl w:ilvl="6" w:tplc="0409000F" w:tentative="true">
      <w:start w:val="1"/>
      <w:numFmt w:val="decimal"/>
      <w:lvlText w:val="%7."/>
      <w:lvlJc w:val="left"/>
      <w:pPr>
        <w:ind w:left="4737" w:hanging="360"/>
      </w:pPr>
    </w:lvl>
    <w:lvl w:ilvl="7" w:tplc="04090019" w:tentative="true">
      <w:start w:val="1"/>
      <w:numFmt w:val="lowerLetter"/>
      <w:lvlText w:val="%8."/>
      <w:lvlJc w:val="left"/>
      <w:pPr>
        <w:ind w:left="5457" w:hanging="360"/>
      </w:pPr>
    </w:lvl>
    <w:lvl w:ilvl="8" w:tplc="0409001B" w:tentative="true">
      <w:start w:val="1"/>
      <w:numFmt w:val="lowerRoman"/>
      <w:lvlText w:val="%9."/>
      <w:lvlJc w:val="right"/>
      <w:pPr>
        <w:ind w:left="6177" w:hanging="180"/>
      </w:pPr>
    </w:lvl>
  </w:abstractNum>
  <w:abstractNum w:abstractNumId="23">
    <w:nsid w:val="6825176C"/>
    <w:multiLevelType w:val="hybridMultilevel"/>
    <w:tmpl w:val="991AE97C"/>
    <w:lvl w:ilvl="0" w:tplc="04050001">
      <w:start w:val="1"/>
      <w:numFmt w:val="bullet"/>
      <w:lvlText w:val=""/>
      <w:lvlJc w:val="left"/>
      <w:pPr>
        <w:ind w:left="777" w:hanging="360"/>
      </w:pPr>
      <w:rPr>
        <w:rFonts w:hint="default" w:ascii="Symbol" w:hAnsi="Symbol"/>
      </w:rPr>
    </w:lvl>
    <w:lvl w:ilvl="1" w:tplc="04050003">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24">
    <w:nsid w:val="737407BF"/>
    <w:multiLevelType w:val="hybridMultilevel"/>
    <w:tmpl w:val="1890AB76"/>
    <w:lvl w:ilvl="0" w:tplc="04090017">
      <w:start w:val="1"/>
      <w:numFmt w:val="lowerLetter"/>
      <w:lvlText w:val="%1)"/>
      <w:lvlJc w:val="left"/>
      <w:pPr>
        <w:ind w:left="720" w:hanging="360"/>
      </w:pPr>
      <w:rPr>
        <w:rFonts w:hint="default"/>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25">
    <w:nsid w:val="776D5A7C"/>
    <w:multiLevelType w:val="hybridMultilevel"/>
    <w:tmpl w:val="21D40752"/>
    <w:lvl w:ilvl="0" w:tplc="92B6D086">
      <w:start w:val="1"/>
      <w:numFmt w:val="decimal"/>
      <w:lvlText w:val="%1."/>
      <w:lvlJc w:val="left"/>
      <w:pPr>
        <w:tabs>
          <w:tab w:val="num" w:pos="454"/>
        </w:tabs>
        <w:ind w:left="454" w:hanging="397"/>
      </w:pPr>
      <w:rPr>
        <w:rFonts w:hint="default"/>
      </w:rPr>
    </w:lvl>
    <w:lvl w:ilvl="1" w:tplc="04050019" w:tentative="true">
      <w:start w:val="1"/>
      <w:numFmt w:val="lowerLetter"/>
      <w:lvlText w:val="%2."/>
      <w:lvlJc w:val="left"/>
      <w:pPr>
        <w:ind w:left="1497" w:hanging="360"/>
      </w:pPr>
    </w:lvl>
    <w:lvl w:ilvl="2" w:tplc="0405001B" w:tentative="true">
      <w:start w:val="1"/>
      <w:numFmt w:val="lowerRoman"/>
      <w:lvlText w:val="%3."/>
      <w:lvlJc w:val="right"/>
      <w:pPr>
        <w:ind w:left="2217" w:hanging="180"/>
      </w:pPr>
    </w:lvl>
    <w:lvl w:ilvl="3" w:tplc="0405000F" w:tentative="true">
      <w:start w:val="1"/>
      <w:numFmt w:val="decimal"/>
      <w:lvlText w:val="%4."/>
      <w:lvlJc w:val="left"/>
      <w:pPr>
        <w:ind w:left="2937" w:hanging="360"/>
      </w:pPr>
    </w:lvl>
    <w:lvl w:ilvl="4" w:tplc="04050019" w:tentative="true">
      <w:start w:val="1"/>
      <w:numFmt w:val="lowerLetter"/>
      <w:lvlText w:val="%5."/>
      <w:lvlJc w:val="left"/>
      <w:pPr>
        <w:ind w:left="3657" w:hanging="360"/>
      </w:pPr>
    </w:lvl>
    <w:lvl w:ilvl="5" w:tplc="0405001B" w:tentative="true">
      <w:start w:val="1"/>
      <w:numFmt w:val="lowerRoman"/>
      <w:lvlText w:val="%6."/>
      <w:lvlJc w:val="right"/>
      <w:pPr>
        <w:ind w:left="4377" w:hanging="180"/>
      </w:pPr>
    </w:lvl>
    <w:lvl w:ilvl="6" w:tplc="0405000F" w:tentative="true">
      <w:start w:val="1"/>
      <w:numFmt w:val="decimal"/>
      <w:lvlText w:val="%7."/>
      <w:lvlJc w:val="left"/>
      <w:pPr>
        <w:ind w:left="5097" w:hanging="360"/>
      </w:pPr>
    </w:lvl>
    <w:lvl w:ilvl="7" w:tplc="04050019" w:tentative="true">
      <w:start w:val="1"/>
      <w:numFmt w:val="lowerLetter"/>
      <w:lvlText w:val="%8."/>
      <w:lvlJc w:val="left"/>
      <w:pPr>
        <w:ind w:left="5817" w:hanging="360"/>
      </w:pPr>
    </w:lvl>
    <w:lvl w:ilvl="8" w:tplc="0405001B" w:tentative="true">
      <w:start w:val="1"/>
      <w:numFmt w:val="lowerRoman"/>
      <w:lvlText w:val="%9."/>
      <w:lvlJc w:val="right"/>
      <w:pPr>
        <w:ind w:left="6537" w:hanging="180"/>
      </w:pPr>
    </w:lvl>
  </w:abstractNum>
  <w:num w:numId="1">
    <w:abstractNumId w:val="4"/>
  </w:num>
  <w:num w:numId="2">
    <w:abstractNumId w:val="5"/>
  </w:num>
  <w:num w:numId="3">
    <w:abstractNumId w:val="13"/>
  </w:num>
  <w:num w:numId="4">
    <w:abstractNumId w:val="16"/>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 w:ilvl="0">
        <w:start w:val="1"/>
        <w:numFmt w:val="bullet"/>
        <w:pStyle w:val="Odrky1"/>
        <w:lvlText w:val=""/>
        <w:lvlJc w:val="left"/>
        <w:pPr>
          <w:tabs>
            <w:tab w:val="num" w:pos="284"/>
          </w:tabs>
          <w:ind w:left="284" w:hanging="284"/>
        </w:pPr>
        <w:rPr>
          <w:rFonts w:hint="default" w:ascii="Wingdings" w:hAnsi="Wingdings"/>
          <w:color w:val="505050" w:themeColor="accent1"/>
          <w:sz w:val="22"/>
        </w:rPr>
      </w:lvl>
    </w:lvlOverride>
    <w:lvlOverride w:ilvl="1">
      <w:lvl w:ilvl="1">
        <w:start w:val="1"/>
        <w:numFmt w:val="bullet"/>
        <w:pStyle w:val="Odrky2"/>
        <w:lvlText w:val=""/>
        <w:lvlJc w:val="left"/>
        <w:pPr>
          <w:tabs>
            <w:tab w:val="num" w:pos="567"/>
          </w:tabs>
          <w:ind w:left="567" w:hanging="283"/>
        </w:pPr>
        <w:rPr>
          <w:rFonts w:hint="default" w:ascii="Symbol" w:hAnsi="Symbol"/>
          <w:color w:val="505050" w:themeColor="accent1"/>
        </w:rPr>
      </w:lvl>
    </w:lvlOverride>
    <w:lvlOverride w:ilvl="2">
      <w:lvl w:ilvl="2">
        <w:start w:val="1"/>
        <w:numFmt w:val="bullet"/>
        <w:pStyle w:val="Odrky3"/>
        <w:lvlText w:val=""/>
        <w:lvlJc w:val="left"/>
        <w:pPr>
          <w:tabs>
            <w:tab w:val="num" w:pos="851"/>
          </w:tabs>
          <w:ind w:left="851" w:hanging="284"/>
        </w:pPr>
        <w:rPr>
          <w:rFonts w:hint="default" w:ascii="Wingdings 2" w:hAnsi="Wingdings 2"/>
          <w:color w:val="505050" w:themeColor="accent1"/>
        </w:rPr>
      </w:lvl>
    </w:lvlOverride>
    <w:lvlOverride w:ilvl="3">
      <w:lvl w:ilvl="3">
        <w:start w:val="1"/>
        <w:numFmt w:val="bullet"/>
        <w:pStyle w:val="Odrky4"/>
        <w:lvlText w:val=""/>
        <w:lvlJc w:val="left"/>
        <w:pPr>
          <w:ind w:left="2880" w:hanging="360"/>
        </w:pPr>
        <w:rPr>
          <w:rFonts w:hint="default" w:ascii="Symbol" w:hAnsi="Symbol"/>
        </w:rPr>
      </w:lvl>
    </w:lvlOverride>
    <w:lvlOverride w:ilvl="4">
      <w:lvl w:ilvl="4">
        <w:start w:val="1"/>
        <w:numFmt w:val="bullet"/>
        <w:pStyle w:val="Odrky5"/>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9">
    <w:abstractNumId w:val="15"/>
  </w:num>
  <w:num w:numId="10">
    <w:abstractNumId w:val="11"/>
  </w:num>
  <w:num w:numId="11">
    <w:abstractNumId w:val="11"/>
    <w:lvlOverride w:ilvl="0">
      <w:lvl w:ilvl="0">
        <w:start w:val="1"/>
        <w:numFmt w:val="decimal"/>
        <w:lvlText w:val="%1."/>
        <w:lvlJc w:val="left"/>
        <w:pPr>
          <w:tabs>
            <w:tab w:val="num" w:pos="397"/>
          </w:tabs>
          <w:ind w:left="397" w:hanging="397"/>
        </w:pPr>
        <w:rPr>
          <w:rFonts w:hint="default"/>
        </w:rPr>
      </w:lvl>
    </w:lvlOverride>
    <w:lvlOverride w:ilvl="1">
      <w:lvl w:ilvl="1">
        <w:start w:val="1"/>
        <w:numFmt w:val="lowerLetter"/>
        <w:lvlText w:val="%2)"/>
        <w:lvlJc w:val="left"/>
        <w:pPr>
          <w:tabs>
            <w:tab w:val="num" w:pos="794"/>
          </w:tabs>
          <w:ind w:left="794" w:hanging="397"/>
        </w:pPr>
        <w:rPr>
          <w:rFonts w:hint="default"/>
        </w:rPr>
      </w:lvl>
    </w:lvlOverride>
    <w:lvlOverride w:ilvl="2">
      <w:lvl w:ilvl="2">
        <w:start w:val="1"/>
        <w:numFmt w:val="lowerRoman"/>
        <w:lvlText w:val="%3)"/>
        <w:lvlJc w:val="left"/>
        <w:pPr>
          <w:tabs>
            <w:tab w:val="num" w:pos="1191"/>
          </w:tabs>
          <w:ind w:left="1191" w:hanging="39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11"/>
    <w:lvlOverride w:ilvl="0">
      <w:lvl w:ilvl="0">
        <w:start w:val="1"/>
        <w:numFmt w:val="decimal"/>
        <w:lvlText w:val="%1."/>
        <w:lvlJc w:val="left"/>
        <w:pPr>
          <w:tabs>
            <w:tab w:val="num" w:pos="397"/>
          </w:tabs>
          <w:ind w:left="397" w:hanging="397"/>
        </w:pPr>
        <w:rPr>
          <w:rFonts w:hint="default"/>
        </w:rPr>
      </w:lvl>
    </w:lvlOverride>
    <w:lvlOverride w:ilvl="1">
      <w:lvl w:ilvl="1">
        <w:start w:val="1"/>
        <w:numFmt w:val="lowerLetter"/>
        <w:lvlText w:val="%2)"/>
        <w:lvlJc w:val="left"/>
        <w:pPr>
          <w:tabs>
            <w:tab w:val="num" w:pos="794"/>
          </w:tabs>
          <w:ind w:left="794" w:hanging="397"/>
        </w:pPr>
        <w:rPr>
          <w:rFonts w:hint="default"/>
        </w:rPr>
      </w:lvl>
    </w:lvlOverride>
    <w:lvlOverride w:ilvl="2">
      <w:lvl w:ilvl="2">
        <w:start w:val="1"/>
        <w:numFmt w:val="lowerRoman"/>
        <w:lvlText w:val="%3)"/>
        <w:lvlJc w:val="left"/>
        <w:pPr>
          <w:tabs>
            <w:tab w:val="num" w:pos="1191"/>
          </w:tabs>
          <w:ind w:left="1191" w:hanging="397"/>
        </w:pPr>
        <w:rPr>
          <w:rFonts w:hint="default"/>
        </w:rPr>
      </w:lvl>
    </w:lvlOverride>
    <w:lvlOverride w:ilvl="3">
      <w:lvl w:ilvl="3">
        <w:start w:val="1"/>
        <w:numFmt w:val="decimal"/>
        <w:lvlText w:val="%4)"/>
        <w:lvlJc w:val="left"/>
        <w:pPr>
          <w:tabs>
            <w:tab w:val="num" w:pos="1588"/>
          </w:tabs>
          <w:ind w:left="1588" w:hanging="39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6"/>
  </w:num>
  <w:num w:numId="14">
    <w:abstractNumId w:val="11"/>
    <w:lvlOverride w:ilvl="0">
      <w:lvl w:ilvl="0">
        <w:start w:val="1"/>
        <w:numFmt w:val="decimal"/>
        <w:lvlText w:val="%1."/>
        <w:lvlJc w:val="left"/>
        <w:pPr>
          <w:tabs>
            <w:tab w:val="num" w:pos="397"/>
          </w:tabs>
          <w:ind w:left="397" w:hanging="397"/>
        </w:pPr>
        <w:rPr>
          <w:rFonts w:hint="default"/>
        </w:rPr>
      </w:lvl>
    </w:lvlOverride>
    <w:lvlOverride w:ilvl="1">
      <w:lvl w:ilvl="1">
        <w:start w:val="1"/>
        <w:numFmt w:val="lowerLetter"/>
        <w:lvlText w:val="%2."/>
        <w:lvlJc w:val="left"/>
        <w:pPr>
          <w:tabs>
            <w:tab w:val="num" w:pos="794"/>
          </w:tabs>
          <w:ind w:left="794" w:hanging="397"/>
        </w:pPr>
        <w:rPr>
          <w:rFonts w:hint="default"/>
        </w:rPr>
      </w:lvl>
    </w:lvlOverride>
    <w:lvlOverride w:ilvl="2">
      <w:lvl w:ilvl="2">
        <w:start w:val="1"/>
        <w:numFmt w:val="lowerRoman"/>
        <w:lvlText w:val="%3."/>
        <w:lvlJc w:val="left"/>
        <w:pPr>
          <w:tabs>
            <w:tab w:val="num" w:pos="1191"/>
          </w:tabs>
          <w:ind w:left="1191" w:hanging="397"/>
        </w:pPr>
        <w:rPr>
          <w:rFonts w:hint="default"/>
        </w:rPr>
      </w:lvl>
    </w:lvlOverride>
    <w:lvlOverride w:ilvl="3">
      <w:lvl w:ilvl="3">
        <w:start w:val="1"/>
        <w:numFmt w:val="decimal"/>
        <w:lvlText w:val="%4)"/>
        <w:lvlJc w:val="left"/>
        <w:pPr>
          <w:tabs>
            <w:tab w:val="num" w:pos="1588"/>
          </w:tabs>
          <w:ind w:left="1588" w:hanging="397"/>
        </w:pPr>
        <w:rPr>
          <w:rFonts w:hint="default"/>
        </w:rPr>
      </w:lvl>
    </w:lvlOverride>
    <w:lvlOverride w:ilvl="4">
      <w:lvl w:ilvl="4">
        <w:start w:val="1"/>
        <w:numFmt w:val="lowerLetter"/>
        <w:lvlText w:val="%5)"/>
        <w:lvlJc w:val="left"/>
        <w:pPr>
          <w:tabs>
            <w:tab w:val="num" w:pos="1985"/>
          </w:tabs>
          <w:ind w:left="1985" w:hanging="39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5"/>
    <w:lvlOverride w:ilvl="0">
      <w:lvl w:ilvl="0">
        <w:start w:val="1"/>
        <w:numFmt w:val="bullet"/>
        <w:pStyle w:val="Odrky1"/>
        <w:lvlText w:val=""/>
        <w:lvlJc w:val="left"/>
        <w:pPr>
          <w:tabs>
            <w:tab w:val="num" w:pos="397"/>
          </w:tabs>
          <w:ind w:left="397" w:hanging="397"/>
        </w:pPr>
        <w:rPr>
          <w:rFonts w:hint="default" w:ascii="Wingdings 2" w:hAnsi="Wingdings 2"/>
          <w:color w:val="505050" w:themeColor="accent1"/>
          <w:sz w:val="22"/>
          <w:szCs w:val="22"/>
        </w:rPr>
      </w:lvl>
    </w:lvlOverride>
    <w:lvlOverride w:ilvl="1">
      <w:lvl w:ilvl="1">
        <w:start w:val="1"/>
        <w:numFmt w:val="bullet"/>
        <w:pStyle w:val="Odrky2"/>
        <w:lvlText w:val=""/>
        <w:lvlJc w:val="left"/>
        <w:pPr>
          <w:tabs>
            <w:tab w:val="num" w:pos="794"/>
          </w:tabs>
          <w:ind w:left="794" w:hanging="397"/>
        </w:pPr>
        <w:rPr>
          <w:rFonts w:hint="default" w:ascii="Wingdings 2" w:hAnsi="Wingdings 2"/>
          <w:color w:val="505050" w:themeColor="accent1"/>
          <w:sz w:val="22"/>
        </w:rPr>
      </w:lvl>
    </w:lvlOverride>
    <w:lvlOverride w:ilvl="2">
      <w:lvl w:ilvl="2">
        <w:start w:val="1"/>
        <w:numFmt w:val="bullet"/>
        <w:pStyle w:val="Odrky3"/>
        <w:lvlText w:val=""/>
        <w:lvlJc w:val="left"/>
        <w:pPr>
          <w:tabs>
            <w:tab w:val="num" w:pos="1191"/>
          </w:tabs>
          <w:ind w:left="1191" w:hanging="397"/>
        </w:pPr>
        <w:rPr>
          <w:rFonts w:hint="default" w:ascii="Wingdings 2" w:hAnsi="Wingdings 2"/>
          <w:color w:val="505050" w:themeColor="accent1"/>
        </w:rPr>
      </w:lvl>
    </w:lvlOverride>
    <w:lvlOverride w:ilvl="3">
      <w:lvl w:ilvl="3">
        <w:start w:val="1"/>
        <w:numFmt w:val="bullet"/>
        <w:pStyle w:val="Odrky4"/>
        <w:lvlText w:val=""/>
        <w:lvlJc w:val="left"/>
        <w:pPr>
          <w:tabs>
            <w:tab w:val="num" w:pos="1588"/>
          </w:tabs>
          <w:ind w:left="1588" w:hanging="397"/>
        </w:pPr>
        <w:rPr>
          <w:rFonts w:hint="default" w:ascii="Wingdings 2" w:hAnsi="Wingdings 2"/>
          <w:color w:val="505050" w:themeColor="accent1"/>
        </w:rPr>
      </w:lvl>
    </w:lvlOverride>
    <w:lvlOverride w:ilvl="4">
      <w:lvl w:ilvl="4">
        <w:start w:val="1"/>
        <w:numFmt w:val="bullet"/>
        <w:pStyle w:val="Odrky5"/>
        <w:lvlText w:val=""/>
        <w:lvlJc w:val="left"/>
        <w:pPr>
          <w:tabs>
            <w:tab w:val="num" w:pos="1985"/>
          </w:tabs>
          <w:ind w:left="1985" w:hanging="397"/>
        </w:pPr>
        <w:rPr>
          <w:rFonts w:hint="default" w:ascii="Wingdings 2" w:hAnsi="Wingdings 2"/>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16">
    <w:abstractNumId w:val="19"/>
  </w:num>
  <w:num w:numId="17">
    <w:abstractNumId w:val="12"/>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8"/>
  </w:num>
  <w:num w:numId="22">
    <w:abstractNumId w:val="18"/>
  </w:num>
  <w:num w:numId="23">
    <w:abstractNumId w:val="20"/>
  </w:num>
  <w:num w:numId="24">
    <w:abstractNumId w:val="21"/>
  </w:num>
  <w:num w:numId="25">
    <w:abstractNumId w:val="17"/>
  </w:num>
  <w:num w:numId="26">
    <w:abstractNumId w:val="23"/>
  </w:num>
  <w:num w:numId="27">
    <w:abstractNumId w:val="22"/>
  </w:num>
  <w:num w:numId="28">
    <w:abstractNumId w:val="3"/>
  </w:num>
  <w:num w:numId="29">
    <w:abstractNumId w:val="0"/>
  </w:num>
  <w:num w:numId="30">
    <w:abstractNumId w:val="10"/>
  </w:num>
  <w:num w:numId="31">
    <w:abstractNumId w:val="24"/>
  </w:num>
  <w:num w:numId="32">
    <w:abstractNumId w:val="7"/>
  </w:num>
  <w:num w:numId="33">
    <w:abstractNumId w:val="9"/>
  </w:num>
  <w:num w:numId="34">
    <w:abstractNumId w:val="1"/>
  </w:num>
  <w:num w:numId="35">
    <w:abstractNumId w:val="2"/>
  </w:num>
  <w:num w:numId="36">
    <w:abstractNumId w:val="14"/>
  </w:num>
</w:numbering>
</file>

<file path=word/people.xml><?xml version="1.0" encoding="utf-8"?>
<w15:peopl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person w15:author="Michaela Poremská">
    <w15:presenceInfo w15:providerId="Windows Live" w15:userId="1a00f38bb38684f5"/>
  </w15:person>
  <w15:person w15:author="Chlumská Jana Mgr. (MPSV)">
    <w15:presenceInfo w15:providerId="AD" w15:userId="S::jana.chlumska@mpsv.cz::de14dae2-d4a1-40b5-9118-610ee3e5aa42"/>
  </w15:person>
</w15:people>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zoom w:percent="100"/>
  <w:proofState w:spelling="clean" w:grammar="clean"/>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61"/>
    <w:rsid w:val="00002C80"/>
    <w:rsid w:val="00015461"/>
    <w:rsid w:val="000217DF"/>
    <w:rsid w:val="000238FA"/>
    <w:rsid w:val="0002645D"/>
    <w:rsid w:val="000532DA"/>
    <w:rsid w:val="00055362"/>
    <w:rsid w:val="00057C9B"/>
    <w:rsid w:val="00065731"/>
    <w:rsid w:val="0006681A"/>
    <w:rsid w:val="00067B65"/>
    <w:rsid w:val="00067F8E"/>
    <w:rsid w:val="00073CC8"/>
    <w:rsid w:val="00077D88"/>
    <w:rsid w:val="00084CE4"/>
    <w:rsid w:val="000A1FE3"/>
    <w:rsid w:val="000B25D8"/>
    <w:rsid w:val="000B3254"/>
    <w:rsid w:val="000B3CD7"/>
    <w:rsid w:val="000C0FA8"/>
    <w:rsid w:val="000E11BF"/>
    <w:rsid w:val="000F0056"/>
    <w:rsid w:val="000F151F"/>
    <w:rsid w:val="000F5592"/>
    <w:rsid w:val="0011753D"/>
    <w:rsid w:val="00121E84"/>
    <w:rsid w:val="00127140"/>
    <w:rsid w:val="00131719"/>
    <w:rsid w:val="00160BD4"/>
    <w:rsid w:val="001641A3"/>
    <w:rsid w:val="001673AF"/>
    <w:rsid w:val="001776A7"/>
    <w:rsid w:val="001819EE"/>
    <w:rsid w:val="00184F3F"/>
    <w:rsid w:val="00185596"/>
    <w:rsid w:val="00187F88"/>
    <w:rsid w:val="00194656"/>
    <w:rsid w:val="0019708B"/>
    <w:rsid w:val="001A735A"/>
    <w:rsid w:val="001B1706"/>
    <w:rsid w:val="001B4C24"/>
    <w:rsid w:val="001B55D7"/>
    <w:rsid w:val="001C08A2"/>
    <w:rsid w:val="001C0C04"/>
    <w:rsid w:val="001D1395"/>
    <w:rsid w:val="001D3B11"/>
    <w:rsid w:val="001D3DFE"/>
    <w:rsid w:val="001D459C"/>
    <w:rsid w:val="001D5560"/>
    <w:rsid w:val="001E1AF9"/>
    <w:rsid w:val="001F4400"/>
    <w:rsid w:val="00201111"/>
    <w:rsid w:val="00202271"/>
    <w:rsid w:val="0020570D"/>
    <w:rsid w:val="002160FD"/>
    <w:rsid w:val="002319F2"/>
    <w:rsid w:val="002461AF"/>
    <w:rsid w:val="00265BDF"/>
    <w:rsid w:val="002671A0"/>
    <w:rsid w:val="00282E14"/>
    <w:rsid w:val="00283A91"/>
    <w:rsid w:val="0028620C"/>
    <w:rsid w:val="002866E8"/>
    <w:rsid w:val="00287DE2"/>
    <w:rsid w:val="002921D1"/>
    <w:rsid w:val="002A5D36"/>
    <w:rsid w:val="002B3FC2"/>
    <w:rsid w:val="002B6E2F"/>
    <w:rsid w:val="002C4D5F"/>
    <w:rsid w:val="002C698E"/>
    <w:rsid w:val="002D23AB"/>
    <w:rsid w:val="002D4DD2"/>
    <w:rsid w:val="002D7766"/>
    <w:rsid w:val="00301913"/>
    <w:rsid w:val="00302400"/>
    <w:rsid w:val="00306C59"/>
    <w:rsid w:val="00330790"/>
    <w:rsid w:val="00334D40"/>
    <w:rsid w:val="00342EB6"/>
    <w:rsid w:val="00361FFC"/>
    <w:rsid w:val="00367ADC"/>
    <w:rsid w:val="0038447D"/>
    <w:rsid w:val="003851E9"/>
    <w:rsid w:val="00394C90"/>
    <w:rsid w:val="00394E65"/>
    <w:rsid w:val="003A5621"/>
    <w:rsid w:val="003A5981"/>
    <w:rsid w:val="003B1163"/>
    <w:rsid w:val="003B6F5A"/>
    <w:rsid w:val="003C03CB"/>
    <w:rsid w:val="003D1849"/>
    <w:rsid w:val="003E5795"/>
    <w:rsid w:val="003F02C5"/>
    <w:rsid w:val="003F2F5A"/>
    <w:rsid w:val="003F69DA"/>
    <w:rsid w:val="003F72D2"/>
    <w:rsid w:val="004162EF"/>
    <w:rsid w:val="004354DE"/>
    <w:rsid w:val="00436603"/>
    <w:rsid w:val="004415B1"/>
    <w:rsid w:val="004461FB"/>
    <w:rsid w:val="004548E9"/>
    <w:rsid w:val="00455567"/>
    <w:rsid w:val="0048523C"/>
    <w:rsid w:val="00497ED7"/>
    <w:rsid w:val="004A0195"/>
    <w:rsid w:val="004B48DE"/>
    <w:rsid w:val="004C6F44"/>
    <w:rsid w:val="004C721F"/>
    <w:rsid w:val="004D021A"/>
    <w:rsid w:val="004D73F0"/>
    <w:rsid w:val="004E5D87"/>
    <w:rsid w:val="004E6353"/>
    <w:rsid w:val="00507443"/>
    <w:rsid w:val="00512C01"/>
    <w:rsid w:val="00512E76"/>
    <w:rsid w:val="005278BA"/>
    <w:rsid w:val="00536184"/>
    <w:rsid w:val="00536CEE"/>
    <w:rsid w:val="0055203F"/>
    <w:rsid w:val="00556F01"/>
    <w:rsid w:val="00567C05"/>
    <w:rsid w:val="00573188"/>
    <w:rsid w:val="00573732"/>
    <w:rsid w:val="005814D2"/>
    <w:rsid w:val="00597E60"/>
    <w:rsid w:val="005B66CA"/>
    <w:rsid w:val="005B7AFA"/>
    <w:rsid w:val="005C19CB"/>
    <w:rsid w:val="005C28D2"/>
    <w:rsid w:val="005C680E"/>
    <w:rsid w:val="005C6C32"/>
    <w:rsid w:val="005D7987"/>
    <w:rsid w:val="005E72E4"/>
    <w:rsid w:val="005F6058"/>
    <w:rsid w:val="00605AF1"/>
    <w:rsid w:val="0062246E"/>
    <w:rsid w:val="00630E04"/>
    <w:rsid w:val="00640D76"/>
    <w:rsid w:val="006445B9"/>
    <w:rsid w:val="00644B7D"/>
    <w:rsid w:val="00647088"/>
    <w:rsid w:val="00653116"/>
    <w:rsid w:val="00667155"/>
    <w:rsid w:val="00671782"/>
    <w:rsid w:val="006718E7"/>
    <w:rsid w:val="0068462F"/>
    <w:rsid w:val="00684BC8"/>
    <w:rsid w:val="00685750"/>
    <w:rsid w:val="00694A19"/>
    <w:rsid w:val="006B3320"/>
    <w:rsid w:val="006B7AD7"/>
    <w:rsid w:val="006D2EC2"/>
    <w:rsid w:val="006D4968"/>
    <w:rsid w:val="006D6F9B"/>
    <w:rsid w:val="006D7FC5"/>
    <w:rsid w:val="006F114E"/>
    <w:rsid w:val="006F7E2F"/>
    <w:rsid w:val="007021C1"/>
    <w:rsid w:val="00702FBC"/>
    <w:rsid w:val="00706BD4"/>
    <w:rsid w:val="0071660A"/>
    <w:rsid w:val="007167D1"/>
    <w:rsid w:val="007278CD"/>
    <w:rsid w:val="00737635"/>
    <w:rsid w:val="00744469"/>
    <w:rsid w:val="00747312"/>
    <w:rsid w:val="00754BCB"/>
    <w:rsid w:val="007566EB"/>
    <w:rsid w:val="00773D72"/>
    <w:rsid w:val="00782D4C"/>
    <w:rsid w:val="00797E60"/>
    <w:rsid w:val="007A0075"/>
    <w:rsid w:val="007B1C3C"/>
    <w:rsid w:val="007D0935"/>
    <w:rsid w:val="007E6E16"/>
    <w:rsid w:val="007E732D"/>
    <w:rsid w:val="007F59A4"/>
    <w:rsid w:val="008053D8"/>
    <w:rsid w:val="008072F2"/>
    <w:rsid w:val="00815F47"/>
    <w:rsid w:val="008255F6"/>
    <w:rsid w:val="00830A79"/>
    <w:rsid w:val="00832A86"/>
    <w:rsid w:val="00844670"/>
    <w:rsid w:val="00847203"/>
    <w:rsid w:val="008643FE"/>
    <w:rsid w:val="008647B8"/>
    <w:rsid w:val="00865A05"/>
    <w:rsid w:val="008819E7"/>
    <w:rsid w:val="008842D3"/>
    <w:rsid w:val="00890FAA"/>
    <w:rsid w:val="008B607A"/>
    <w:rsid w:val="008C6214"/>
    <w:rsid w:val="008C7EB7"/>
    <w:rsid w:val="008E0060"/>
    <w:rsid w:val="008F7D9B"/>
    <w:rsid w:val="00910732"/>
    <w:rsid w:val="009117F1"/>
    <w:rsid w:val="009121EF"/>
    <w:rsid w:val="0091754E"/>
    <w:rsid w:val="00922A23"/>
    <w:rsid w:val="00923E0F"/>
    <w:rsid w:val="009343A7"/>
    <w:rsid w:val="00934A32"/>
    <w:rsid w:val="00942E26"/>
    <w:rsid w:val="00942F74"/>
    <w:rsid w:val="009574F9"/>
    <w:rsid w:val="00967D4A"/>
    <w:rsid w:val="00972637"/>
    <w:rsid w:val="009A66A1"/>
    <w:rsid w:val="009A7345"/>
    <w:rsid w:val="009A755D"/>
    <w:rsid w:val="009C6048"/>
    <w:rsid w:val="009C6899"/>
    <w:rsid w:val="009C71CB"/>
    <w:rsid w:val="009D5CA4"/>
    <w:rsid w:val="009D6602"/>
    <w:rsid w:val="009E0512"/>
    <w:rsid w:val="009E1C91"/>
    <w:rsid w:val="00A05864"/>
    <w:rsid w:val="00A076EC"/>
    <w:rsid w:val="00A13675"/>
    <w:rsid w:val="00A15D10"/>
    <w:rsid w:val="00A16328"/>
    <w:rsid w:val="00A338EB"/>
    <w:rsid w:val="00A33A3D"/>
    <w:rsid w:val="00A34F9E"/>
    <w:rsid w:val="00A36264"/>
    <w:rsid w:val="00A47B09"/>
    <w:rsid w:val="00A67723"/>
    <w:rsid w:val="00A7761D"/>
    <w:rsid w:val="00A84530"/>
    <w:rsid w:val="00A87668"/>
    <w:rsid w:val="00AA3E99"/>
    <w:rsid w:val="00AC3356"/>
    <w:rsid w:val="00AD04D6"/>
    <w:rsid w:val="00AD101F"/>
    <w:rsid w:val="00B04C20"/>
    <w:rsid w:val="00B11883"/>
    <w:rsid w:val="00B129C9"/>
    <w:rsid w:val="00B3216D"/>
    <w:rsid w:val="00B32C5C"/>
    <w:rsid w:val="00B50733"/>
    <w:rsid w:val="00B539D6"/>
    <w:rsid w:val="00B56267"/>
    <w:rsid w:val="00B56786"/>
    <w:rsid w:val="00B57C7F"/>
    <w:rsid w:val="00B62DDC"/>
    <w:rsid w:val="00B679D5"/>
    <w:rsid w:val="00B702FA"/>
    <w:rsid w:val="00B70C0C"/>
    <w:rsid w:val="00B90AFE"/>
    <w:rsid w:val="00B921E9"/>
    <w:rsid w:val="00B9435E"/>
    <w:rsid w:val="00BA0F0F"/>
    <w:rsid w:val="00BA40A6"/>
    <w:rsid w:val="00BA5CD3"/>
    <w:rsid w:val="00BB0C81"/>
    <w:rsid w:val="00BB27C5"/>
    <w:rsid w:val="00BD26E4"/>
    <w:rsid w:val="00BD5598"/>
    <w:rsid w:val="00C1026C"/>
    <w:rsid w:val="00C26A71"/>
    <w:rsid w:val="00C40BA4"/>
    <w:rsid w:val="00C54BB9"/>
    <w:rsid w:val="00C55ECD"/>
    <w:rsid w:val="00C70F57"/>
    <w:rsid w:val="00C72443"/>
    <w:rsid w:val="00C91CBD"/>
    <w:rsid w:val="00C920D4"/>
    <w:rsid w:val="00CD05F2"/>
    <w:rsid w:val="00CD4548"/>
    <w:rsid w:val="00CE2B93"/>
    <w:rsid w:val="00CE6FA4"/>
    <w:rsid w:val="00CE70CC"/>
    <w:rsid w:val="00CF1BC0"/>
    <w:rsid w:val="00D019D4"/>
    <w:rsid w:val="00D02889"/>
    <w:rsid w:val="00D02999"/>
    <w:rsid w:val="00D03867"/>
    <w:rsid w:val="00D117E6"/>
    <w:rsid w:val="00D43324"/>
    <w:rsid w:val="00D55733"/>
    <w:rsid w:val="00D55B22"/>
    <w:rsid w:val="00D6700A"/>
    <w:rsid w:val="00D7542C"/>
    <w:rsid w:val="00D763E8"/>
    <w:rsid w:val="00D90F1D"/>
    <w:rsid w:val="00D91F9F"/>
    <w:rsid w:val="00D92737"/>
    <w:rsid w:val="00DA7A8F"/>
    <w:rsid w:val="00DB3EA3"/>
    <w:rsid w:val="00DB40C5"/>
    <w:rsid w:val="00DB5DBD"/>
    <w:rsid w:val="00DC370F"/>
    <w:rsid w:val="00DC558E"/>
    <w:rsid w:val="00DD3623"/>
    <w:rsid w:val="00DD615C"/>
    <w:rsid w:val="00E06086"/>
    <w:rsid w:val="00E073EC"/>
    <w:rsid w:val="00E14E40"/>
    <w:rsid w:val="00E201FD"/>
    <w:rsid w:val="00E20828"/>
    <w:rsid w:val="00E4229E"/>
    <w:rsid w:val="00E44390"/>
    <w:rsid w:val="00E45CF5"/>
    <w:rsid w:val="00E50090"/>
    <w:rsid w:val="00E539B2"/>
    <w:rsid w:val="00E66055"/>
    <w:rsid w:val="00E75DA9"/>
    <w:rsid w:val="00E805FB"/>
    <w:rsid w:val="00E81664"/>
    <w:rsid w:val="00E90E13"/>
    <w:rsid w:val="00E915D8"/>
    <w:rsid w:val="00EA17D9"/>
    <w:rsid w:val="00EA35B3"/>
    <w:rsid w:val="00EB1A20"/>
    <w:rsid w:val="00EB62F1"/>
    <w:rsid w:val="00EB6DC3"/>
    <w:rsid w:val="00EC2BD3"/>
    <w:rsid w:val="00ED7068"/>
    <w:rsid w:val="00EE03D0"/>
    <w:rsid w:val="00EE7637"/>
    <w:rsid w:val="00EF6852"/>
    <w:rsid w:val="00F14015"/>
    <w:rsid w:val="00F25FB9"/>
    <w:rsid w:val="00F332DB"/>
    <w:rsid w:val="00F37E18"/>
    <w:rsid w:val="00F4441B"/>
    <w:rsid w:val="00F543E8"/>
    <w:rsid w:val="00F61367"/>
    <w:rsid w:val="00F61DB6"/>
    <w:rsid w:val="00F65E1C"/>
    <w:rsid w:val="00F91466"/>
    <w:rsid w:val="00F91844"/>
    <w:rsid w:val="00F9194D"/>
    <w:rsid w:val="00FA16C8"/>
    <w:rsid w:val="00FA388B"/>
    <w:rsid w:val="00FA5583"/>
    <w:rsid w:val="00FA5BE7"/>
    <w:rsid w:val="00FA5DA8"/>
    <w:rsid w:val="00FB60CE"/>
    <w:rsid w:val="00FC0AE3"/>
    <w:rsid w:val="00FC476D"/>
    <w:rsid w:val="00FC4FB9"/>
    <w:rsid w:val="00FC7F62"/>
    <w:rsid w:val="00FE1471"/>
    <w:rsid w:val="00FE7E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0FF3B455"/>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0" w:semiHidden="false" w:unhideWhenUsed="false" w:qFormat="true"/>
    <w:lsdException w:name="heading 2" w:uiPriority="0" w:qFormat="true"/>
    <w:lsdException w:name="heading 3" w:uiPriority="0" w:qFormat="true"/>
    <w:lsdException w:name="heading 4" w:uiPriority="2" w:qFormat="true"/>
    <w:lsdException w:name="heading 5" w:uiPriority="2" w:qFormat="true"/>
    <w:lsdException w:name="heading 6" w:uiPriority="2" w:qFormat="true"/>
    <w:lsdException w:name="heading 7" w:uiPriority="9"/>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true"/>
    <w:lsdException w:name="footer" w:uiPriority="0"/>
    <w:lsdException w:name="caption" w:uiPriority="35" w:qFormat="true"/>
    <w:lsdException w:name="Title" w:uiPriority="14" w:semiHidden="false" w:unhideWhenUsed="false" w:qFormat="true"/>
    <w:lsdException w:name="Default Paragraph Font" w:uiPriority="1"/>
    <w:lsdException w:name="Body Text" w:uiPriority="0"/>
    <w:lsdException w:name="Subtitle" w:uiPriority="15" w:semiHidden="false" w:unhideWhenUsed="false" w:qFormat="true"/>
    <w:lsdException w:name="Hyperlink" w:uiPriority="0"/>
    <w:lsdException w:name="Strong" w:uiPriority="0" w:semiHidden="false" w:unhideWhenUsed="false" w:qFormat="true"/>
    <w:lsdException w:name="Emphasis" w:uiPriority="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lsdException w:name="Intense Quote" w:uiPriority="30" w:semiHidden="false" w:unhideWhenUsed="fals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lsdException w:name="Intense Emphasis" w:uiPriority="21" w:semiHidden="false" w:unhideWhenUsed="false"/>
    <w:lsdException w:name="Subtle Reference" w:uiPriority="31" w:semiHidden="false" w:unhideWhenUsed="false"/>
    <w:lsdException w:name="Intense Reference" w:uiPriority="32" w:semiHidden="false" w:unhideWhenUsed="false"/>
    <w:lsdException w:name="Book Title" w:uiPriority="33" w:semiHidden="false" w:unhideWhenUsed="false"/>
    <w:lsdException w:name="Bibliography" w:uiPriority="37"/>
    <w:lsdException w:name="TOC Heading" w:uiPriority="39" w:qFormat="true"/>
  </w:latentStyles>
  <w:style w:type="paragraph" w:styleId="Normln" w:default="true">
    <w:name w:val="Normal"/>
    <w:qFormat/>
    <w:rsid w:val="00773D72"/>
    <w:pPr>
      <w:spacing w:after="220" w:line="240" w:lineRule="auto"/>
      <w:jc w:val="both"/>
    </w:pPr>
    <w:rPr>
      <w:color w:val="000000"/>
    </w:rPr>
  </w:style>
  <w:style w:type="paragraph" w:styleId="Nadpis1">
    <w:name w:val="heading 1"/>
    <w:basedOn w:val="Normln"/>
    <w:next w:val="Normln"/>
    <w:link w:val="Nadpis1Char"/>
    <w:qFormat/>
    <w:rsid w:val="00773D72"/>
    <w:pPr>
      <w:keepNext/>
      <w:keepLines/>
      <w:pageBreakBefore/>
      <w:numPr>
        <w:numId w:val="1"/>
      </w:numPr>
      <w:spacing w:after="360"/>
      <w:outlineLvl w:val="0"/>
    </w:pPr>
    <w:rPr>
      <w:rFonts w:asciiTheme="majorHAnsi" w:hAnsiTheme="majorHAnsi" w:eastAsiaTheme="majorEastAsia" w:cstheme="majorBidi"/>
      <w:b/>
      <w:bCs/>
      <w:sz w:val="36"/>
      <w:szCs w:val="28"/>
    </w:rPr>
  </w:style>
  <w:style w:type="paragraph" w:styleId="Nadpis2">
    <w:name w:val="heading 2"/>
    <w:basedOn w:val="Normln"/>
    <w:next w:val="Normln"/>
    <w:link w:val="Nadpis2Char"/>
    <w:unhideWhenUsed/>
    <w:qFormat/>
    <w:rsid w:val="00773D72"/>
    <w:pPr>
      <w:keepNext/>
      <w:keepLines/>
      <w:numPr>
        <w:ilvl w:val="1"/>
        <w:numId w:val="1"/>
      </w:numPr>
      <w:spacing w:before="320" w:after="110"/>
      <w:outlineLvl w:val="1"/>
    </w:pPr>
    <w:rPr>
      <w:rFonts w:asciiTheme="majorHAnsi" w:hAnsiTheme="majorHAnsi" w:eastAsiaTheme="majorEastAsia" w:cstheme="majorBidi"/>
      <w:b/>
      <w:bCs/>
      <w:sz w:val="32"/>
      <w:szCs w:val="26"/>
    </w:rPr>
  </w:style>
  <w:style w:type="paragraph" w:styleId="Nadpis3">
    <w:name w:val="heading 3"/>
    <w:basedOn w:val="Normln"/>
    <w:next w:val="Normln"/>
    <w:link w:val="Nadpis3Char"/>
    <w:unhideWhenUsed/>
    <w:qFormat/>
    <w:rsid w:val="00773D72"/>
    <w:pPr>
      <w:keepNext/>
      <w:keepLines/>
      <w:numPr>
        <w:ilvl w:val="2"/>
        <w:numId w:val="1"/>
      </w:numPr>
      <w:spacing w:before="280" w:after="110"/>
      <w:outlineLvl w:val="2"/>
    </w:pPr>
    <w:rPr>
      <w:rFonts w:asciiTheme="majorHAnsi" w:hAnsiTheme="majorHAnsi" w:eastAsiaTheme="majorEastAsia" w:cstheme="majorBidi"/>
      <w:b/>
      <w:bCs/>
      <w:sz w:val="28"/>
    </w:rPr>
  </w:style>
  <w:style w:type="paragraph" w:styleId="Nadpis4">
    <w:name w:val="heading 4"/>
    <w:basedOn w:val="Normln"/>
    <w:next w:val="Normln"/>
    <w:link w:val="Nadpis4Char"/>
    <w:uiPriority w:val="2"/>
    <w:qFormat/>
    <w:rsid w:val="00773D72"/>
    <w:pPr>
      <w:keepNext/>
      <w:keepLines/>
      <w:numPr>
        <w:ilvl w:val="3"/>
        <w:numId w:val="1"/>
      </w:numPr>
      <w:spacing w:before="260" w:after="110"/>
      <w:outlineLvl w:val="3"/>
    </w:pPr>
    <w:rPr>
      <w:rFonts w:asciiTheme="majorHAnsi" w:hAnsiTheme="majorHAnsi" w:eastAsiaTheme="majorEastAsia" w:cstheme="majorBidi"/>
      <w:b/>
      <w:bCs/>
      <w:iCs/>
      <w:sz w:val="26"/>
    </w:rPr>
  </w:style>
  <w:style w:type="paragraph" w:styleId="Nadpis5">
    <w:name w:val="heading 5"/>
    <w:basedOn w:val="Normln"/>
    <w:next w:val="Normln"/>
    <w:link w:val="Nadpis5Char"/>
    <w:uiPriority w:val="2"/>
    <w:qFormat/>
    <w:rsid w:val="00773D72"/>
    <w:pPr>
      <w:keepNext/>
      <w:keepLines/>
      <w:numPr>
        <w:ilvl w:val="4"/>
        <w:numId w:val="1"/>
      </w:numPr>
      <w:spacing w:before="240" w:after="110"/>
      <w:outlineLvl w:val="4"/>
    </w:pPr>
    <w:rPr>
      <w:rFonts w:asciiTheme="majorHAnsi" w:hAnsiTheme="majorHAnsi" w:eastAsiaTheme="majorEastAsia" w:cstheme="majorBidi"/>
      <w:b/>
      <w:sz w:val="24"/>
    </w:rPr>
  </w:style>
  <w:style w:type="paragraph" w:styleId="Nadpis6">
    <w:name w:val="heading 6"/>
    <w:basedOn w:val="Normln"/>
    <w:next w:val="Normln"/>
    <w:link w:val="Nadpis6Char"/>
    <w:uiPriority w:val="2"/>
    <w:qFormat/>
    <w:rsid w:val="00773D72"/>
    <w:pPr>
      <w:keepNext/>
      <w:keepLines/>
      <w:numPr>
        <w:ilvl w:val="5"/>
        <w:numId w:val="1"/>
      </w:numPr>
      <w:spacing w:before="220" w:after="110"/>
      <w:outlineLvl w:val="5"/>
    </w:pPr>
    <w:rPr>
      <w:rFonts w:asciiTheme="majorHAnsi" w:hAnsiTheme="majorHAnsi" w:eastAsiaTheme="majorEastAsia" w:cstheme="majorBidi"/>
      <w:b/>
      <w:iCs/>
    </w:rPr>
  </w:style>
  <w:style w:type="paragraph" w:styleId="Nadpis7">
    <w:name w:val="heading 7"/>
    <w:basedOn w:val="Normln"/>
    <w:next w:val="Normln"/>
    <w:link w:val="Nadpis7Char"/>
    <w:uiPriority w:val="9"/>
    <w:semiHidden/>
    <w:unhideWhenUsed/>
    <w:rsid w:val="00744469"/>
    <w:pPr>
      <w:keepNext/>
      <w:keepLines/>
      <w:numPr>
        <w:ilvl w:val="6"/>
        <w:numId w:val="1"/>
      </w:numPr>
      <w:spacing w:before="200" w:after="0"/>
      <w:outlineLvl w:val="6"/>
    </w:pPr>
    <w:rPr>
      <w:rFonts w:asciiTheme="majorHAnsi" w:hAnsiTheme="majorHAnsi" w:eastAsiaTheme="majorEastAsia" w:cstheme="majorBidi"/>
      <w:i/>
      <w:iCs/>
      <w:color w:val="404040" w:themeColor="text1" w:themeTint="BF"/>
    </w:rPr>
  </w:style>
  <w:style w:type="paragraph" w:styleId="Nadpis8">
    <w:name w:val="heading 8"/>
    <w:basedOn w:val="Normln"/>
    <w:next w:val="Normln"/>
    <w:link w:val="Nadpis8Char"/>
    <w:uiPriority w:val="9"/>
    <w:semiHidden/>
    <w:unhideWhenUsed/>
    <w:qFormat/>
    <w:rsid w:val="00744469"/>
    <w:pPr>
      <w:keepNext/>
      <w:keepLines/>
      <w:numPr>
        <w:ilvl w:val="7"/>
        <w:numId w:val="1"/>
      </w:numPr>
      <w:spacing w:before="200" w:after="0"/>
      <w:outlineLvl w:val="7"/>
    </w:pPr>
    <w:rPr>
      <w:rFonts w:asciiTheme="majorHAnsi" w:hAnsiTheme="majorHAnsi" w:eastAsiaTheme="majorEastAsia"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744469"/>
    <w:pPr>
      <w:keepNext/>
      <w:keepLines/>
      <w:numPr>
        <w:ilvl w:val="8"/>
        <w:numId w:val="1"/>
      </w:numPr>
      <w:spacing w:before="200" w:after="0"/>
      <w:outlineLvl w:val="8"/>
    </w:pPr>
    <w:rPr>
      <w:rFonts w:asciiTheme="majorHAnsi" w:hAnsiTheme="majorHAnsi" w:eastAsiaTheme="majorEastAsia" w:cstheme="majorBidi"/>
      <w:i/>
      <w:iCs/>
      <w:color w:val="404040" w:themeColor="text1" w:themeTint="BF"/>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uiPriority w:val="2"/>
    <w:rsid w:val="00773D72"/>
    <w:rPr>
      <w:rFonts w:asciiTheme="majorHAnsi" w:hAnsiTheme="majorHAnsi" w:eastAsiaTheme="majorEastAsia" w:cstheme="majorBidi"/>
      <w:b/>
      <w:bCs/>
      <w:color w:val="000000"/>
      <w:sz w:val="36"/>
      <w:szCs w:val="28"/>
    </w:rPr>
  </w:style>
  <w:style w:type="character" w:styleId="Nadpis2Char" w:customStyle="true">
    <w:name w:val="Nadpis 2 Char"/>
    <w:basedOn w:val="Standardnpsmoodstavce"/>
    <w:link w:val="Nadpis2"/>
    <w:uiPriority w:val="2"/>
    <w:rsid w:val="00773D72"/>
    <w:rPr>
      <w:rFonts w:asciiTheme="majorHAnsi" w:hAnsiTheme="majorHAnsi" w:eastAsiaTheme="majorEastAsia" w:cstheme="majorBidi"/>
      <w:b/>
      <w:bCs/>
      <w:color w:val="000000"/>
      <w:sz w:val="32"/>
      <w:szCs w:val="26"/>
    </w:rPr>
  </w:style>
  <w:style w:type="character" w:styleId="Nadpis3Char" w:customStyle="true">
    <w:name w:val="Nadpis 3 Char"/>
    <w:basedOn w:val="Standardnpsmoodstavce"/>
    <w:link w:val="Nadpis3"/>
    <w:uiPriority w:val="2"/>
    <w:rsid w:val="00773D72"/>
    <w:rPr>
      <w:rFonts w:asciiTheme="majorHAnsi" w:hAnsiTheme="majorHAnsi" w:eastAsiaTheme="majorEastAsia" w:cstheme="majorBidi"/>
      <w:b/>
      <w:bCs/>
      <w:color w:val="000000"/>
      <w:sz w:val="28"/>
    </w:rPr>
  </w:style>
  <w:style w:type="character" w:styleId="Nadpis4Char" w:customStyle="true">
    <w:name w:val="Nadpis 4 Char"/>
    <w:basedOn w:val="Standardnpsmoodstavce"/>
    <w:link w:val="Nadpis4"/>
    <w:uiPriority w:val="2"/>
    <w:rsid w:val="00773D72"/>
    <w:rPr>
      <w:rFonts w:asciiTheme="majorHAnsi" w:hAnsiTheme="majorHAnsi" w:eastAsiaTheme="majorEastAsia" w:cstheme="majorBidi"/>
      <w:b/>
      <w:bCs/>
      <w:iCs/>
      <w:color w:val="000000"/>
      <w:sz w:val="26"/>
    </w:rPr>
  </w:style>
  <w:style w:type="character" w:styleId="Nadpis5Char" w:customStyle="true">
    <w:name w:val="Nadpis 5 Char"/>
    <w:basedOn w:val="Standardnpsmoodstavce"/>
    <w:link w:val="Nadpis5"/>
    <w:uiPriority w:val="2"/>
    <w:rsid w:val="00773D72"/>
    <w:rPr>
      <w:rFonts w:asciiTheme="majorHAnsi" w:hAnsiTheme="majorHAnsi" w:eastAsiaTheme="majorEastAsia" w:cstheme="majorBidi"/>
      <w:b/>
      <w:color w:val="000000"/>
      <w:sz w:val="24"/>
    </w:rPr>
  </w:style>
  <w:style w:type="character" w:styleId="Nadpis6Char" w:customStyle="true">
    <w:name w:val="Nadpis 6 Char"/>
    <w:basedOn w:val="Standardnpsmoodstavce"/>
    <w:link w:val="Nadpis6"/>
    <w:uiPriority w:val="2"/>
    <w:rsid w:val="00773D72"/>
    <w:rPr>
      <w:rFonts w:asciiTheme="majorHAnsi" w:hAnsiTheme="majorHAnsi" w:eastAsiaTheme="majorEastAsia" w:cstheme="majorBidi"/>
      <w:b/>
      <w:iCs/>
      <w:color w:val="000000"/>
    </w:rPr>
  </w:style>
  <w:style w:type="character" w:styleId="Nadpis7Char" w:customStyle="true">
    <w:name w:val="Nadpis 7 Char"/>
    <w:basedOn w:val="Standardnpsmoodstavce"/>
    <w:link w:val="Nadpis7"/>
    <w:uiPriority w:val="9"/>
    <w:semiHidden/>
    <w:rsid w:val="00744469"/>
    <w:rPr>
      <w:rFonts w:asciiTheme="majorHAnsi" w:hAnsiTheme="majorHAnsi" w:eastAsiaTheme="majorEastAsia" w:cstheme="majorBidi"/>
      <w:i/>
      <w:iCs/>
      <w:color w:val="404040" w:themeColor="text1" w:themeTint="BF"/>
    </w:rPr>
  </w:style>
  <w:style w:type="character" w:styleId="Nadpis8Char" w:customStyle="true">
    <w:name w:val="Nadpis 8 Char"/>
    <w:basedOn w:val="Standardnpsmoodstavce"/>
    <w:link w:val="Nadpis8"/>
    <w:uiPriority w:val="9"/>
    <w:semiHidden/>
    <w:rsid w:val="00744469"/>
    <w:rPr>
      <w:rFonts w:asciiTheme="majorHAnsi" w:hAnsiTheme="majorHAnsi" w:eastAsiaTheme="majorEastAsia" w:cstheme="majorBidi"/>
      <w:color w:val="404040" w:themeColor="text1" w:themeTint="BF"/>
      <w:sz w:val="20"/>
      <w:szCs w:val="20"/>
    </w:rPr>
  </w:style>
  <w:style w:type="character" w:styleId="Nadpis9Char" w:customStyle="true">
    <w:name w:val="Nadpis 9 Char"/>
    <w:basedOn w:val="Standardnpsmoodstavce"/>
    <w:link w:val="Nadpis9"/>
    <w:uiPriority w:val="9"/>
    <w:semiHidden/>
    <w:rsid w:val="00744469"/>
    <w:rPr>
      <w:rFonts w:asciiTheme="majorHAnsi" w:hAnsiTheme="majorHAnsi" w:eastAsiaTheme="majorEastAsia" w:cstheme="majorBidi"/>
      <w:i/>
      <w:iCs/>
      <w:color w:val="404040" w:themeColor="text1" w:themeTint="BF"/>
      <w:sz w:val="20"/>
      <w:szCs w:val="20"/>
    </w:rPr>
  </w:style>
  <w:style w:type="paragraph" w:styleId="Tabulkazhlav" w:customStyle="true">
    <w:name w:val="Tabulka záhlaví"/>
    <w:basedOn w:val="Normln"/>
    <w:link w:val="TabulkazhlavChar"/>
    <w:uiPriority w:val="6"/>
    <w:qFormat/>
    <w:rsid w:val="00A47B09"/>
    <w:pPr>
      <w:spacing w:before="60" w:after="60"/>
      <w:ind w:left="57" w:right="57"/>
      <w:jc w:val="left"/>
    </w:pPr>
    <w:rPr>
      <w:b/>
      <w:color w:val="080808"/>
      <w:sz w:val="20"/>
    </w:rPr>
  </w:style>
  <w:style w:type="character" w:styleId="TabulkazhlavChar" w:customStyle="true">
    <w:name w:val="Tabulka záhlaví Char"/>
    <w:basedOn w:val="Standardnpsmoodstavce"/>
    <w:link w:val="Tabulkazhlav"/>
    <w:uiPriority w:val="6"/>
    <w:rsid w:val="00A47B09"/>
    <w:rPr>
      <w:b/>
      <w:color w:val="080808"/>
      <w:sz w:val="20"/>
    </w:rPr>
  </w:style>
  <w:style w:type="paragraph" w:styleId="Tabulkatext" w:customStyle="true">
    <w:name w:val="Tabulka text"/>
    <w:link w:val="TabulkatextChar"/>
    <w:uiPriority w:val="6"/>
    <w:qFormat/>
    <w:rsid w:val="00A47B09"/>
    <w:pPr>
      <w:spacing w:before="60" w:after="60" w:line="240" w:lineRule="auto"/>
      <w:ind w:left="57" w:right="57"/>
    </w:pPr>
    <w:rPr>
      <w:color w:val="080808"/>
      <w:sz w:val="20"/>
    </w:rPr>
  </w:style>
  <w:style w:type="character" w:styleId="TabulkatextChar" w:customStyle="true">
    <w:name w:val="Tabulka text Char"/>
    <w:basedOn w:val="Standardnpsmoodstavce"/>
    <w:link w:val="Tabulkatext"/>
    <w:uiPriority w:val="6"/>
    <w:rsid w:val="00A47B09"/>
    <w:rPr>
      <w:color w:val="080808"/>
      <w:sz w:val="20"/>
    </w:rPr>
  </w:style>
  <w:style w:type="paragraph" w:styleId="Textbubliny">
    <w:name w:val="Balloon Text"/>
    <w:basedOn w:val="Normln"/>
    <w:link w:val="TextbublinyChar"/>
    <w:uiPriority w:val="99"/>
    <w:semiHidden/>
    <w:unhideWhenUsed/>
    <w:rsid w:val="00744469"/>
    <w:pPr>
      <w:spacing w:after="0"/>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744469"/>
    <w:rPr>
      <w:rFonts w:ascii="Tahoma" w:hAnsi="Tahoma" w:cs="Tahoma"/>
      <w:sz w:val="16"/>
      <w:szCs w:val="16"/>
    </w:rPr>
  </w:style>
  <w:style w:type="paragraph" w:styleId="Zhlav">
    <w:name w:val="header"/>
    <w:basedOn w:val="Normln"/>
    <w:link w:val="ZhlavChar"/>
    <w:uiPriority w:val="99"/>
    <w:unhideWhenUsed/>
    <w:rsid w:val="00744469"/>
    <w:pPr>
      <w:tabs>
        <w:tab w:val="center" w:pos="4536"/>
        <w:tab w:val="right" w:pos="9072"/>
      </w:tabs>
      <w:spacing w:after="0"/>
    </w:pPr>
  </w:style>
  <w:style w:type="character" w:styleId="ZhlavChar" w:customStyle="true">
    <w:name w:val="Záhlaví Char"/>
    <w:basedOn w:val="Standardnpsmoodstavce"/>
    <w:link w:val="Zhlav"/>
    <w:uiPriority w:val="99"/>
    <w:rsid w:val="00744469"/>
  </w:style>
  <w:style w:type="paragraph" w:styleId="Zpat">
    <w:name w:val="footer"/>
    <w:basedOn w:val="Normln"/>
    <w:link w:val="ZpatChar"/>
    <w:unhideWhenUsed/>
    <w:rsid w:val="00744469"/>
    <w:pPr>
      <w:tabs>
        <w:tab w:val="center" w:pos="4536"/>
        <w:tab w:val="right" w:pos="9072"/>
      </w:tabs>
      <w:spacing w:after="0"/>
    </w:pPr>
    <w:rPr>
      <w:sz w:val="18"/>
    </w:rPr>
  </w:style>
  <w:style w:type="character" w:styleId="ZpatChar" w:customStyle="true">
    <w:name w:val="Zápatí Char"/>
    <w:basedOn w:val="Standardnpsmoodstavce"/>
    <w:link w:val="Zpat"/>
    <w:uiPriority w:val="99"/>
    <w:rsid w:val="00744469"/>
    <w:rPr>
      <w:sz w:val="18"/>
    </w:rPr>
  </w:style>
  <w:style w:type="table" w:styleId="Mkatabulky">
    <w:name w:val="Table Grid"/>
    <w:basedOn w:val="Normlntabulka"/>
    <w:uiPriority w:val="59"/>
    <w:rsid w:val="00A47B0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paragraph" w:styleId="Nzev">
    <w:name w:val="Title"/>
    <w:basedOn w:val="Normln"/>
    <w:link w:val="NzevChar"/>
    <w:uiPriority w:val="14"/>
    <w:qFormat/>
    <w:rsid w:val="00773D72"/>
    <w:pPr>
      <w:spacing w:after="0" w:line="312" w:lineRule="auto"/>
      <w:contextualSpacing/>
      <w:jc w:val="left"/>
    </w:pPr>
    <w:rPr>
      <w:rFonts w:asciiTheme="majorHAnsi" w:hAnsiTheme="majorHAnsi" w:eastAsiaTheme="majorEastAsia" w:cstheme="majorBidi"/>
      <w:b/>
      <w:caps/>
      <w:kern w:val="28"/>
      <w:sz w:val="64"/>
      <w:szCs w:val="52"/>
    </w:rPr>
  </w:style>
  <w:style w:type="character" w:styleId="NzevChar" w:customStyle="true">
    <w:name w:val="Název Char"/>
    <w:basedOn w:val="Standardnpsmoodstavce"/>
    <w:link w:val="Nzev"/>
    <w:uiPriority w:val="14"/>
    <w:rsid w:val="00773D72"/>
    <w:rPr>
      <w:rFonts w:asciiTheme="majorHAnsi" w:hAnsiTheme="majorHAnsi" w:eastAsiaTheme="majorEastAsia" w:cstheme="majorBidi"/>
      <w:b/>
      <w:caps/>
      <w:color w:val="000000"/>
      <w:kern w:val="28"/>
      <w:sz w:val="64"/>
      <w:szCs w:val="52"/>
    </w:rPr>
  </w:style>
  <w:style w:type="paragraph" w:styleId="Podtitul">
    <w:name w:val="Subtitle"/>
    <w:basedOn w:val="Normln"/>
    <w:next w:val="Normln"/>
    <w:link w:val="PodtitulChar"/>
    <w:uiPriority w:val="15"/>
    <w:qFormat/>
    <w:rsid w:val="00773D72"/>
    <w:pPr>
      <w:numPr>
        <w:ilvl w:val="1"/>
      </w:numPr>
      <w:ind w:left="113"/>
      <w:jc w:val="left"/>
    </w:pPr>
    <w:rPr>
      <w:rFonts w:asciiTheme="majorHAnsi" w:hAnsiTheme="majorHAnsi" w:eastAsiaTheme="majorEastAsia" w:cstheme="majorBidi"/>
      <w:b/>
      <w:iCs/>
      <w:sz w:val="36"/>
      <w:szCs w:val="24"/>
    </w:rPr>
  </w:style>
  <w:style w:type="character" w:styleId="PodtitulChar" w:customStyle="true">
    <w:name w:val="Podtitul Char"/>
    <w:basedOn w:val="Standardnpsmoodstavce"/>
    <w:link w:val="Podtitul"/>
    <w:uiPriority w:val="15"/>
    <w:rsid w:val="00773D72"/>
    <w:rPr>
      <w:rFonts w:asciiTheme="majorHAnsi" w:hAnsiTheme="majorHAnsi" w:eastAsiaTheme="majorEastAsia" w:cstheme="majorBidi"/>
      <w:b/>
      <w:iCs/>
      <w:color w:val="000000"/>
      <w:sz w:val="36"/>
      <w:szCs w:val="24"/>
    </w:rPr>
  </w:style>
  <w:style w:type="paragraph" w:styleId="Nadpis1neslovan-jevobsahu" w:customStyle="true">
    <w:name w:val="Nadpis 1 nečíslovaný - je v obsahu"/>
    <w:basedOn w:val="Nadpis1"/>
    <w:next w:val="Normln"/>
    <w:link w:val="Nadpis1neslovan-jevobsahuChar"/>
    <w:uiPriority w:val="4"/>
    <w:qFormat/>
    <w:rsid w:val="0011753D"/>
    <w:pPr>
      <w:numPr>
        <w:numId w:val="0"/>
      </w:numPr>
    </w:pPr>
  </w:style>
  <w:style w:type="character" w:styleId="Nadpis1neslovan-jevobsahuChar" w:customStyle="true">
    <w:name w:val="Nadpis 1 nečíslovaný - je v obsahu Char"/>
    <w:basedOn w:val="Nadpis1Char"/>
    <w:link w:val="Nadpis1neslovan-jevobsahu"/>
    <w:uiPriority w:val="4"/>
    <w:rsid w:val="006D7FC5"/>
    <w:rPr>
      <w:rFonts w:asciiTheme="majorHAnsi" w:hAnsiTheme="majorHAnsi" w:eastAsiaTheme="majorEastAsia" w:cstheme="majorBidi"/>
      <w:b/>
      <w:bCs/>
      <w:color w:val="505050" w:themeColor="accent1"/>
      <w:sz w:val="36"/>
      <w:szCs w:val="28"/>
    </w:rPr>
  </w:style>
  <w:style w:type="paragraph" w:styleId="Obsah1">
    <w:name w:val="toc 1"/>
    <w:basedOn w:val="Normln"/>
    <w:next w:val="Normln"/>
    <w:autoRedefine/>
    <w:uiPriority w:val="39"/>
    <w:unhideWhenUsed/>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rsid w:val="004548E9"/>
    <w:pPr>
      <w:tabs>
        <w:tab w:val="left" w:pos="907"/>
        <w:tab w:val="right" w:leader="dot" w:pos="9061"/>
      </w:tabs>
      <w:spacing w:after="0"/>
      <w:ind w:left="397"/>
      <w:jc w:val="left"/>
    </w:pPr>
    <w:rPr>
      <w:szCs w:val="20"/>
    </w:rPr>
  </w:style>
  <w:style w:type="paragraph" w:styleId="Obsah3">
    <w:name w:val="toc 3"/>
    <w:basedOn w:val="Normln"/>
    <w:next w:val="Normln"/>
    <w:autoRedefine/>
    <w:uiPriority w:val="39"/>
    <w:unhideWhenUsed/>
    <w:rsid w:val="004548E9"/>
    <w:pPr>
      <w:tabs>
        <w:tab w:val="left" w:pos="1134"/>
        <w:tab w:val="right" w:leader="dot" w:pos="9060"/>
      </w:tabs>
      <w:spacing w:after="0"/>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spacing w:after="0"/>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spacing w:after="0"/>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spacing w:after="0"/>
      <w:ind w:left="397"/>
    </w:pPr>
    <w:rPr>
      <w:sz w:val="18"/>
      <w:szCs w:val="18"/>
    </w:rPr>
  </w:style>
  <w:style w:type="paragraph" w:styleId="Obsah7">
    <w:name w:val="toc 7"/>
    <w:basedOn w:val="Normln"/>
    <w:next w:val="Normln"/>
    <w:autoRedefine/>
    <w:uiPriority w:val="39"/>
    <w:unhideWhenUsed/>
    <w:rsid w:val="007E732D"/>
    <w:pPr>
      <w:spacing w:after="0"/>
      <w:ind w:left="1320"/>
    </w:pPr>
    <w:rPr>
      <w:sz w:val="18"/>
      <w:szCs w:val="18"/>
    </w:rPr>
  </w:style>
  <w:style w:type="paragraph" w:styleId="Obsah8">
    <w:name w:val="toc 8"/>
    <w:basedOn w:val="Normln"/>
    <w:next w:val="Normln"/>
    <w:autoRedefine/>
    <w:uiPriority w:val="39"/>
    <w:unhideWhenUsed/>
    <w:rsid w:val="007E732D"/>
    <w:pPr>
      <w:spacing w:after="0"/>
      <w:ind w:left="1540"/>
    </w:pPr>
    <w:rPr>
      <w:sz w:val="18"/>
      <w:szCs w:val="18"/>
    </w:rPr>
  </w:style>
  <w:style w:type="paragraph" w:styleId="Obsah9">
    <w:name w:val="toc 9"/>
    <w:basedOn w:val="Normln"/>
    <w:next w:val="Normln"/>
    <w:autoRedefine/>
    <w:uiPriority w:val="39"/>
    <w:unhideWhenUsed/>
    <w:rsid w:val="007E732D"/>
    <w:pPr>
      <w:spacing w:after="0"/>
      <w:ind w:left="1760"/>
    </w:pPr>
    <w:rPr>
      <w:sz w:val="18"/>
      <w:szCs w:val="18"/>
    </w:rPr>
  </w:style>
  <w:style w:type="character" w:styleId="Hypertextovodkaz">
    <w:name w:val="Hyperlink"/>
    <w:basedOn w:val="Standardnpsmoodstavce"/>
    <w:unhideWhenUsed/>
    <w:rsid w:val="007E732D"/>
    <w:rPr>
      <w:color w:val="505050" w:themeColor="hyperlink"/>
      <w:u w:val="single"/>
    </w:rPr>
  </w:style>
  <w:style w:type="paragraph" w:styleId="Nadpis1neslovan-nenvobsahu" w:customStyle="true">
    <w:name w:val="Nadpis 1 nečíslovaný - není v obsahu"/>
    <w:link w:val="Nadpis1neslovan-nenvobsahuChar"/>
    <w:uiPriority w:val="4"/>
    <w:qFormat/>
    <w:rsid w:val="00773D72"/>
    <w:pPr>
      <w:keepNext/>
      <w:pageBreakBefore/>
      <w:spacing w:after="360" w:line="240" w:lineRule="auto"/>
    </w:pPr>
    <w:rPr>
      <w:rFonts w:asciiTheme="majorHAnsi" w:hAnsiTheme="majorHAnsi" w:eastAsiaTheme="majorEastAsia" w:cstheme="majorBidi"/>
      <w:b/>
      <w:bCs/>
      <w:color w:val="000000"/>
      <w:sz w:val="36"/>
      <w:szCs w:val="28"/>
    </w:rPr>
  </w:style>
  <w:style w:type="character" w:styleId="Nadpis1neslovan-nenvobsahuChar" w:customStyle="true">
    <w:name w:val="Nadpis 1 nečíslovaný - není v obsahu Char"/>
    <w:basedOn w:val="Nadpis1neslovan-jevobsahuChar"/>
    <w:link w:val="Nadpis1neslovan-nenvobsahu"/>
    <w:uiPriority w:val="4"/>
    <w:rsid w:val="00773D72"/>
    <w:rPr>
      <w:rFonts w:asciiTheme="majorHAnsi" w:hAnsiTheme="majorHAnsi" w:eastAsiaTheme="majorEastAsia" w:cstheme="majorBidi"/>
      <w:b/>
      <w:bCs/>
      <w:color w:val="000000"/>
      <w:sz w:val="36"/>
      <w:szCs w:val="28"/>
    </w:rPr>
  </w:style>
  <w:style w:type="paragraph" w:styleId="Odstavecseseznamem">
    <w:name w:val="List Paragraph"/>
    <w:basedOn w:val="Normln"/>
    <w:link w:val="OdstavecseseznamemChar"/>
    <w:uiPriority w:val="34"/>
    <w:qFormat/>
    <w:rsid w:val="009D6602"/>
    <w:pPr>
      <w:ind w:left="720"/>
      <w:contextualSpacing/>
    </w:pPr>
  </w:style>
  <w:style w:type="character" w:styleId="OdstavecseseznamemChar" w:customStyle="true">
    <w:name w:val="Odstavec se seznamem Char"/>
    <w:basedOn w:val="Standardnpsmoodstavce"/>
    <w:link w:val="Odstavecseseznamem"/>
    <w:uiPriority w:val="34"/>
    <w:rsid w:val="009D6602"/>
  </w:style>
  <w:style w:type="paragraph" w:styleId="Odrky1" w:customStyle="true">
    <w:name w:val="Odrážky 1"/>
    <w:basedOn w:val="Odstavecseseznamem"/>
    <w:link w:val="Odrky1Char"/>
    <w:uiPriority w:val="5"/>
    <w:qFormat/>
    <w:rsid w:val="0020570D"/>
    <w:pPr>
      <w:numPr>
        <w:numId w:val="2"/>
      </w:numPr>
    </w:pPr>
  </w:style>
  <w:style w:type="character" w:styleId="Odrky1Char" w:customStyle="true">
    <w:name w:val="Odrážky 1 Char"/>
    <w:basedOn w:val="OdstavecseseznamemChar"/>
    <w:link w:val="Odrky1"/>
    <w:uiPriority w:val="5"/>
    <w:rsid w:val="006D7FC5"/>
  </w:style>
  <w:style w:type="table" w:styleId="Stednstnovn1zvraznn1">
    <w:name w:val="Medium Shading 1 Accent 1"/>
    <w:basedOn w:val="Normlntabulka"/>
    <w:uiPriority w:val="63"/>
    <w:rsid w:val="00ED7068"/>
    <w:pPr>
      <w:spacing w:after="0" w:line="240" w:lineRule="auto"/>
    </w:pPr>
    <w:tblPr>
      <w:tblStyleRowBandSize w:val="1"/>
      <w:tblStyleColBandSize w:val="1"/>
      <w:tblBorders>
        <w:top w:val="single" w:color="7B7B7B" w:themeColor="accent1" w:themeTint="BF" w:sz="8" w:space="0"/>
        <w:left w:val="single" w:color="7B7B7B" w:themeColor="accent1" w:themeTint="BF" w:sz="8" w:space="0"/>
        <w:bottom w:val="single" w:color="7B7B7B" w:themeColor="accent1" w:themeTint="BF" w:sz="8" w:space="0"/>
        <w:right w:val="single" w:color="7B7B7B" w:themeColor="accent1" w:themeTint="BF" w:sz="8" w:space="0"/>
        <w:insideH w:val="single" w:color="7B7B7B" w:themeColor="accent1" w:themeTint="BF" w:sz="8" w:space="0"/>
      </w:tblBorders>
    </w:tblPr>
    <w:tblStylePr w:type="firstRow">
      <w:pPr>
        <w:spacing w:before="0" w:after="0" w:line="240" w:lineRule="auto"/>
      </w:pPr>
      <w:rPr>
        <w:b/>
        <w:bCs/>
        <w:color w:val="FFFFFF" w:themeColor="background1"/>
      </w:rPr>
      <w:tblPr/>
      <w:tcPr>
        <w:tcBorders>
          <w:top w:val="single" w:color="7B7B7B" w:themeColor="accent1" w:themeTint="BF" w:sz="8" w:space="0"/>
          <w:left w:val="single" w:color="7B7B7B" w:themeColor="accent1" w:themeTint="BF" w:sz="8" w:space="0"/>
          <w:bottom w:val="single" w:color="7B7B7B" w:themeColor="accent1" w:themeTint="BF" w:sz="8" w:space="0"/>
          <w:right w:val="single" w:color="7B7B7B" w:themeColor="accent1" w:themeTint="BF" w:sz="8" w:space="0"/>
          <w:insideH w:val="nil"/>
          <w:insideV w:val="nil"/>
        </w:tcBorders>
        <w:shd w:val="clear" w:color="auto" w:fill="505050" w:themeFill="accent1"/>
      </w:tcPr>
    </w:tblStylePr>
    <w:tblStylePr w:type="lastRow">
      <w:pPr>
        <w:spacing w:before="0" w:after="0" w:line="240" w:lineRule="auto"/>
      </w:pPr>
      <w:rPr>
        <w:b/>
        <w:bCs/>
      </w:rPr>
      <w:tblPr/>
      <w:tcPr>
        <w:tcBorders>
          <w:top w:val="double" w:color="7B7B7B" w:themeColor="accent1" w:themeTint="BF" w:sz="6" w:space="0"/>
          <w:left w:val="single" w:color="7B7B7B" w:themeColor="accent1" w:themeTint="BF" w:sz="8" w:space="0"/>
          <w:bottom w:val="single" w:color="7B7B7B" w:themeColor="accent1" w:themeTint="BF" w:sz="8" w:space="0"/>
          <w:right w:val="single" w:color="7B7B7B"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iPriority w:val="9"/>
    <w:unhideWhenUsed/>
    <w:qFormat/>
    <w:rsid w:val="00F37E18"/>
    <w:pPr>
      <w:spacing w:after="110"/>
    </w:pPr>
    <w:rPr>
      <w:b/>
      <w:bCs/>
      <w:sz w:val="18"/>
      <w:szCs w:val="18"/>
    </w:rPr>
  </w:style>
  <w:style w:type="character" w:styleId="TitulekChar" w:customStyle="true">
    <w:name w:val="Titulek Char"/>
    <w:basedOn w:val="Standardnpsmoodstavce"/>
    <w:link w:val="Titulek"/>
    <w:uiPriority w:val="9"/>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single" w:color="FFFFFF" w:themeColor="accent6" w:themeTint="BF" w:sz="8" w:space="0"/>
      </w:tblBorders>
    </w:tblPr>
    <w:tblStylePr w:type="firstRow">
      <w:pPr>
        <w:spacing w:before="0" w:after="0" w:line="240" w:lineRule="auto"/>
      </w:pPr>
      <w:rPr>
        <w:b/>
        <w:bCs/>
        <w:color w:val="FFFFFF" w:themeColor="background1"/>
      </w:rPr>
      <w:tblPr/>
      <w:tcPr>
        <w:tc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nil"/>
          <w:insideV w:val="nil"/>
        </w:tcBorders>
        <w:shd w:val="clear" w:color="auto" w:fill="FFFFFF" w:themeFill="accent6"/>
      </w:tcPr>
    </w:tblStylePr>
    <w:tblStylePr w:type="lastRow">
      <w:pPr>
        <w:spacing w:before="0" w:after="0" w:line="240" w:lineRule="auto"/>
      </w:pPr>
      <w:rPr>
        <w:b/>
        <w:bCs/>
      </w:rPr>
      <w:tblPr/>
      <w:tcPr>
        <w:tcBorders>
          <w:top w:val="double" w:color="FFFFFF" w:themeColor="accent6" w:themeTint="BF" w:sz="6" w:space="0"/>
          <w:left w:val="single" w:color="FFFFFF" w:themeColor="accent6" w:themeTint="BF" w:sz="8" w:space="0"/>
          <w:bottom w:val="single" w:color="FFFFFF" w:themeColor="accent6" w:themeTint="BF" w:sz="8" w:space="0"/>
          <w:right w:val="single" w:color="FFFFFF"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styleId="Pouitzdroje" w:customStyle="true">
    <w:name w:val="Použité zdroje"/>
    <w:basedOn w:val="Odstavecseseznamem"/>
    <w:link w:val="PouitzdrojeChar"/>
    <w:uiPriority w:val="13"/>
    <w:qFormat/>
    <w:rsid w:val="00FE1471"/>
    <w:pPr>
      <w:numPr>
        <w:numId w:val="3"/>
      </w:numPr>
      <w:spacing w:after="0"/>
    </w:pPr>
  </w:style>
  <w:style w:type="character" w:styleId="PouitzdrojeChar" w:customStyle="true">
    <w:name w:val="Použité zdroje Char"/>
    <w:basedOn w:val="OdstavecseseznamemChar"/>
    <w:link w:val="Pouitzdroje"/>
    <w:uiPriority w:val="13"/>
    <w:rsid w:val="00FC7F62"/>
  </w:style>
  <w:style w:type="paragraph" w:styleId="Plohy" w:customStyle="true">
    <w:name w:val="Přílohy"/>
    <w:basedOn w:val="Odstavecseseznamem"/>
    <w:link w:val="PlohyChar"/>
    <w:uiPriority w:val="13"/>
    <w:qFormat/>
    <w:rsid w:val="00FE1471"/>
    <w:pPr>
      <w:numPr>
        <w:numId w:val="4"/>
      </w:numPr>
    </w:pPr>
  </w:style>
  <w:style w:type="character" w:styleId="PlohyChar" w:customStyle="true">
    <w:name w:val="Přílohy Char"/>
    <w:basedOn w:val="OdstavecseseznamemChar"/>
    <w:link w:val="Plohy"/>
    <w:uiPriority w:val="13"/>
    <w:rsid w:val="00FC7F62"/>
  </w:style>
  <w:style w:type="paragraph" w:styleId="Odrky2" w:customStyle="true">
    <w:name w:val="Odrážky 2"/>
    <w:basedOn w:val="Odrky1"/>
    <w:link w:val="Odrky2Char"/>
    <w:uiPriority w:val="5"/>
    <w:qFormat/>
    <w:rsid w:val="00306C59"/>
    <w:pPr>
      <w:numPr>
        <w:ilvl w:val="1"/>
      </w:numPr>
    </w:pPr>
  </w:style>
  <w:style w:type="character" w:styleId="Odrky2Char" w:customStyle="true">
    <w:name w:val="Odrážky 2 Char"/>
    <w:basedOn w:val="Odrky1Char"/>
    <w:link w:val="Odrky2"/>
    <w:uiPriority w:val="5"/>
    <w:rsid w:val="006D7FC5"/>
  </w:style>
  <w:style w:type="paragraph" w:styleId="Normlnodsazenshora" w:customStyle="true">
    <w:name w:val="Normální odsazen shora"/>
    <w:basedOn w:val="Normln"/>
    <w:next w:val="Normln"/>
    <w:link w:val="NormlnodsazenshoraChar"/>
    <w:uiPriority w:val="17"/>
    <w:qFormat/>
    <w:rsid w:val="007D0935"/>
    <w:pPr>
      <w:spacing w:before="220"/>
    </w:pPr>
  </w:style>
  <w:style w:type="character" w:styleId="NormlnodsazenshoraChar" w:customStyle="true">
    <w:name w:val="Normální odsazen shora Char"/>
    <w:basedOn w:val="Standardnpsmoodstavce"/>
    <w:link w:val="Normlnodsazenshora"/>
    <w:uiPriority w:val="17"/>
    <w:rsid w:val="00C26A71"/>
  </w:style>
  <w:style w:type="paragraph" w:styleId="Seznamobrzkatabulek" w:customStyle="true">
    <w:name w:val="Seznam obrázků a tabulek"/>
    <w:basedOn w:val="Nadpis1neslovan-nenvobsahu"/>
    <w:next w:val="Normln"/>
    <w:link w:val="SeznamobrzkatabulekChar"/>
    <w:uiPriority w:val="19"/>
    <w:qFormat/>
    <w:rsid w:val="00057C9B"/>
    <w:pPr>
      <w:pageBreakBefore w:val="false"/>
      <w:spacing w:before="220"/>
    </w:pPr>
  </w:style>
  <w:style w:type="character" w:styleId="SeznamobrzkatabulekChar" w:customStyle="true">
    <w:name w:val="Seznam obrázků a tabulek Char"/>
    <w:basedOn w:val="Nadpis1neslovan-nenvobsahuChar"/>
    <w:link w:val="Seznamobrzkatabulek"/>
    <w:uiPriority w:val="19"/>
    <w:rsid w:val="002D7766"/>
    <w:rPr>
      <w:rFonts w:asciiTheme="majorHAnsi" w:hAnsiTheme="majorHAnsi" w:eastAsiaTheme="majorEastAsia" w:cstheme="majorBidi"/>
      <w:b/>
      <w:bCs/>
      <w:color w:val="505050" w:themeColor="accent1"/>
      <w:sz w:val="36"/>
      <w:szCs w:val="28"/>
    </w:rPr>
  </w:style>
  <w:style w:type="paragraph" w:styleId="Seznamobrzk">
    <w:name w:val="table of figures"/>
    <w:basedOn w:val="Normln"/>
    <w:next w:val="Normln"/>
    <w:uiPriority w:val="99"/>
    <w:unhideWhenUsed/>
    <w:rsid w:val="00F25FB9"/>
    <w:pPr>
      <w:spacing w:after="0"/>
    </w:pPr>
  </w:style>
  <w:style w:type="paragraph" w:styleId="Titulekobrzku" w:customStyle="true">
    <w:name w:val="Titulek obrázku"/>
    <w:basedOn w:val="Titulek"/>
    <w:next w:val="Normlnodsazenshora"/>
    <w:link w:val="TitulekobrzkuChar"/>
    <w:uiPriority w:val="10"/>
    <w:qFormat/>
    <w:rsid w:val="00C26A71"/>
    <w:pPr>
      <w:spacing w:after="0"/>
      <w:jc w:val="center"/>
    </w:pPr>
  </w:style>
  <w:style w:type="character" w:styleId="TitulekobrzkuChar" w:customStyle="true">
    <w:name w:val="Titulek obrázku Char"/>
    <w:basedOn w:val="TitulekChar"/>
    <w:link w:val="Titulekobrzku"/>
    <w:uiPriority w:val="10"/>
    <w:rsid w:val="00FC7F62"/>
    <w:rPr>
      <w:b/>
      <w:bCs/>
      <w:sz w:val="18"/>
      <w:szCs w:val="18"/>
    </w:rPr>
  </w:style>
  <w:style w:type="paragraph" w:styleId="Bezmezer">
    <w:name w:val="No Spacing"/>
    <w:link w:val="BezmezerChar"/>
    <w:uiPriority w:val="3"/>
    <w:qFormat/>
    <w:rsid w:val="00773D72"/>
    <w:pPr>
      <w:spacing w:after="0"/>
    </w:pPr>
    <w:rPr>
      <w:color w:val="000000"/>
    </w:rPr>
  </w:style>
  <w:style w:type="character" w:styleId="BezmezerChar" w:customStyle="true">
    <w:name w:val="Bez mezer Char"/>
    <w:basedOn w:val="Standardnpsmoodstavce"/>
    <w:link w:val="Bezmezer"/>
    <w:uiPriority w:val="3"/>
    <w:rsid w:val="00773D72"/>
    <w:rPr>
      <w:color w:val="000000"/>
    </w:rPr>
  </w:style>
  <w:style w:type="paragraph" w:styleId="Odrky3" w:customStyle="true">
    <w:name w:val="Odrážky 3"/>
    <w:basedOn w:val="Odrky2"/>
    <w:link w:val="Odrky3Char"/>
    <w:uiPriority w:val="5"/>
    <w:qFormat/>
    <w:rsid w:val="004354DE"/>
    <w:pPr>
      <w:numPr>
        <w:ilvl w:val="2"/>
      </w:numPr>
    </w:pPr>
  </w:style>
  <w:style w:type="character" w:styleId="Odrky3Char" w:customStyle="true">
    <w:name w:val="Odrážky 3 Char"/>
    <w:basedOn w:val="Odrky2Char"/>
    <w:link w:val="Odrky3"/>
    <w:uiPriority w:val="5"/>
    <w:rsid w:val="006D7FC5"/>
  </w:style>
  <w:style w:type="paragraph" w:styleId="slovn1" w:customStyle="true">
    <w:name w:val="Číslování 1"/>
    <w:basedOn w:val="Odstavecseseznamem"/>
    <w:link w:val="slovn1Char"/>
    <w:uiPriority w:val="5"/>
    <w:qFormat/>
    <w:rsid w:val="004D73F0"/>
    <w:pPr>
      <w:numPr>
        <w:numId w:val="17"/>
      </w:numPr>
    </w:pPr>
  </w:style>
  <w:style w:type="character" w:styleId="slovn1Char" w:customStyle="true">
    <w:name w:val="Číslování 1 Char"/>
    <w:basedOn w:val="NormlnodsazenshoraChar"/>
    <w:link w:val="slovn1"/>
    <w:uiPriority w:val="5"/>
    <w:rsid w:val="004D73F0"/>
  </w:style>
  <w:style w:type="paragraph" w:styleId="slovn2" w:customStyle="true">
    <w:name w:val="Číslování 2"/>
    <w:basedOn w:val="slovn1"/>
    <w:link w:val="slovn2Char"/>
    <w:uiPriority w:val="5"/>
    <w:qFormat/>
    <w:rsid w:val="004D73F0"/>
    <w:pPr>
      <w:numPr>
        <w:ilvl w:val="1"/>
      </w:numPr>
    </w:pPr>
  </w:style>
  <w:style w:type="character" w:styleId="slovn2Char" w:customStyle="true">
    <w:name w:val="Číslování 2 Char"/>
    <w:basedOn w:val="slovn1Char"/>
    <w:link w:val="slovn2"/>
    <w:uiPriority w:val="5"/>
    <w:rsid w:val="004D73F0"/>
  </w:style>
  <w:style w:type="paragraph" w:styleId="slovn3" w:customStyle="true">
    <w:name w:val="Číslování 3"/>
    <w:basedOn w:val="slovn2"/>
    <w:link w:val="slovn3Char"/>
    <w:uiPriority w:val="5"/>
    <w:qFormat/>
    <w:rsid w:val="004D73F0"/>
    <w:pPr>
      <w:numPr>
        <w:ilvl w:val="2"/>
      </w:numPr>
    </w:pPr>
  </w:style>
  <w:style w:type="character" w:styleId="slovn3Char" w:customStyle="true">
    <w:name w:val="Číslování 3 Char"/>
    <w:basedOn w:val="slovn2Char"/>
    <w:link w:val="slovn3"/>
    <w:uiPriority w:val="5"/>
    <w:rsid w:val="004D73F0"/>
  </w:style>
  <w:style w:type="character" w:styleId="Bezbarvy" w:customStyle="true">
    <w:name w:val="Bez barvy"/>
    <w:uiPriority w:val="9"/>
    <w:qFormat/>
    <w:rsid w:val="001673AF"/>
    <w:rPr>
      <w:bdr w:val="none" w:color="auto" w:sz="0" w:space="0"/>
      <w:shd w:val="clear" w:color="auto" w:fill="auto"/>
    </w:rPr>
  </w:style>
  <w:style w:type="character" w:styleId="erven" w:customStyle="true">
    <w:name w:val="Červeně"/>
    <w:uiPriority w:val="8"/>
    <w:qFormat/>
    <w:rsid w:val="001673AF"/>
    <w:rPr>
      <w:bdr w:val="none" w:color="auto" w:sz="0" w:space="0"/>
      <w:shd w:val="clear" w:color="auto" w:fill="FF0000"/>
    </w:rPr>
  </w:style>
  <w:style w:type="character" w:styleId="Zelen" w:customStyle="true">
    <w:name w:val="Zeleně"/>
    <w:uiPriority w:val="8"/>
    <w:qFormat/>
    <w:rsid w:val="001673AF"/>
    <w:rPr>
      <w:bdr w:val="none" w:color="auto" w:sz="0" w:space="0"/>
      <w:shd w:val="clear" w:color="auto" w:fill="92D050"/>
    </w:rPr>
  </w:style>
  <w:style w:type="character" w:styleId="lut" w:customStyle="true">
    <w:name w:val="Žlutě"/>
    <w:uiPriority w:val="7"/>
    <w:qFormat/>
    <w:rsid w:val="001673AF"/>
    <w:rPr>
      <w:rFonts w:asciiTheme="minorHAnsi" w:hAnsiTheme="minorHAnsi"/>
      <w:bdr w:val="none" w:color="auto" w:sz="0" w:space="0"/>
      <w:shd w:val="clear" w:color="auto" w:fill="FFFF00"/>
    </w:rPr>
  </w:style>
  <w:style w:type="paragraph" w:styleId="slovn4" w:customStyle="true">
    <w:name w:val="Číslování 4"/>
    <w:basedOn w:val="slovn3"/>
    <w:link w:val="slovn4Char"/>
    <w:uiPriority w:val="5"/>
    <w:qFormat/>
    <w:rsid w:val="004D73F0"/>
    <w:pPr>
      <w:numPr>
        <w:ilvl w:val="3"/>
      </w:numPr>
    </w:pPr>
  </w:style>
  <w:style w:type="character" w:styleId="slovn4Char" w:customStyle="true">
    <w:name w:val="Číslování 4 Char"/>
    <w:basedOn w:val="slovn3Char"/>
    <w:link w:val="slovn4"/>
    <w:uiPriority w:val="5"/>
    <w:rsid w:val="004D73F0"/>
  </w:style>
  <w:style w:type="paragraph" w:styleId="Nadpis1neslovan" w:customStyle="true">
    <w:name w:val="Nadpis 1 nečíslovaný"/>
    <w:aliases w:val="není v obsahu a není konec stránky před"/>
    <w:basedOn w:val="Nadpis1neslovan-nenvobsahu"/>
    <w:next w:val="Normln"/>
    <w:link w:val="Nadpis1neslovanChar"/>
    <w:uiPriority w:val="18"/>
    <w:qFormat/>
    <w:rsid w:val="00BD26E4"/>
    <w:pPr>
      <w:pageBreakBefore w:val="false"/>
      <w:spacing w:before="360"/>
    </w:pPr>
  </w:style>
  <w:style w:type="character" w:styleId="Nadpis1neslovanChar" w:customStyle="true">
    <w:name w:val="Nadpis 1 nečíslovaný Char"/>
    <w:aliases w:val="není v obsahu a není konec stránky před Char"/>
    <w:basedOn w:val="Nadpis1neslovan-nenvobsahuChar"/>
    <w:link w:val="Nadpis1neslovan"/>
    <w:uiPriority w:val="18"/>
    <w:rsid w:val="006D7FC5"/>
    <w:rPr>
      <w:rFonts w:asciiTheme="majorHAnsi" w:hAnsiTheme="majorHAnsi" w:eastAsiaTheme="majorEastAsia" w:cstheme="majorBidi"/>
      <w:b/>
      <w:bCs/>
      <w:color w:val="505050"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pPr>
      <w:spacing w:after="0"/>
    </w:pPr>
    <w:rPr>
      <w:sz w:val="18"/>
      <w:szCs w:val="20"/>
    </w:rPr>
  </w:style>
  <w:style w:type="character" w:styleId="TextpoznpodarouChar" w:customStyle="true">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3F3F3" w:themeFill="accent2" w:themeFillTint="3F"/>
    </w:tcPr>
    <w:tblStylePr w:type="firstRow">
      <w:rPr>
        <w:b/>
        <w:bCs/>
        <w:i w:val="false"/>
        <w:iCs w:val="false"/>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2D2D2" w:themeFill="accent2"/>
      </w:tcPr>
    </w:tblStylePr>
    <w:tblStylePr w:type="lastRow">
      <w:rPr>
        <w:b/>
        <w:bCs/>
        <w:i w:val="false"/>
        <w:iCs w:val="false"/>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2D2D2" w:themeFill="accent2"/>
      </w:tcPr>
    </w:tblStylePr>
    <w:tblStylePr w:type="firstCol">
      <w:rPr>
        <w:b/>
        <w:bCs/>
        <w:i w:val="false"/>
        <w:iCs w:val="false"/>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2D2D2" w:themeFill="accent2"/>
      </w:tcPr>
    </w:tblStylePr>
    <w:tblStylePr w:type="lastCol">
      <w:rPr>
        <w:b/>
        <w:bCs/>
        <w:i w:val="false"/>
        <w:iCs w:val="false"/>
        <w:color w:val="FFFFFF" w:themeColor="background1"/>
      </w:rPr>
      <w:tblPr/>
      <w:tcPr>
        <w:tcBorders>
          <w:top w:val="nil"/>
          <w:left w:val="single" w:color="FFFFFF" w:themeColor="background1" w:sz="24" w:space="0"/>
          <w:bottom w:val="nil"/>
          <w:right w:val="nil"/>
          <w:insideH w:val="nil"/>
          <w:insideV w:val="nil"/>
        </w:tcBorders>
        <w:shd w:val="clear" w:color="auto" w:fill="D2D2D2"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8E8E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8E8E8"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F7F7F" w:themeColor="accent5" w:sz="8" w:space="0"/>
        <w:left w:val="single" w:color="7F7F7F" w:themeColor="accent5" w:sz="8" w:space="0"/>
        <w:bottom w:val="single" w:color="7F7F7F" w:themeColor="accent5" w:sz="8" w:space="0"/>
        <w:right w:val="single" w:color="7F7F7F" w:themeColor="accent5" w:sz="8" w:space="0"/>
        <w:insideH w:val="single" w:color="7F7F7F" w:themeColor="accent5" w:sz="8" w:space="0"/>
        <w:insideV w:val="single" w:color="7F7F7F" w:themeColor="accent5" w:sz="8" w:space="0"/>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false"/>
        <w:bCs w:val="false"/>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color="7F7F7F" w:themeColor="accent5" w:sz="6" w:space="0"/>
          <w:insideV w:val="single" w:color="7F7F7F" w:themeColor="accent5" w:sz="6" w:space="0"/>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Borders>
        <w:top w:val="single" w:color="9F9F9F" w:themeColor="accent5" w:themeTint="BF" w:sz="8" w:space="0"/>
        <w:left w:val="single" w:color="9F9F9F" w:themeColor="accent5" w:themeTint="BF" w:sz="8" w:space="0"/>
        <w:bottom w:val="single" w:color="9F9F9F" w:themeColor="accent5" w:themeTint="BF" w:sz="8" w:space="0"/>
        <w:right w:val="single" w:color="9F9F9F" w:themeColor="accent5" w:themeTint="BF" w:sz="8" w:space="0"/>
        <w:insideH w:val="single" w:color="9F9F9F" w:themeColor="accent5" w:themeTint="BF" w:sz="8" w:space="0"/>
      </w:tblBorders>
    </w:tblPr>
    <w:tblStylePr w:type="firstRow">
      <w:pPr>
        <w:spacing w:before="0" w:after="0" w:line="240" w:lineRule="auto"/>
      </w:pPr>
      <w:rPr>
        <w:b/>
        <w:bCs/>
        <w:color w:val="FFFFFF" w:themeColor="background1"/>
      </w:rPr>
      <w:tblPr/>
      <w:tcPr>
        <w:tcBorders>
          <w:top w:val="single" w:color="9F9F9F" w:themeColor="accent5" w:themeTint="BF" w:sz="8" w:space="0"/>
          <w:left w:val="single" w:color="9F9F9F" w:themeColor="accent5" w:themeTint="BF" w:sz="8" w:space="0"/>
          <w:bottom w:val="single" w:color="9F9F9F" w:themeColor="accent5" w:themeTint="BF" w:sz="8" w:space="0"/>
          <w:right w:val="single" w:color="9F9F9F" w:themeColor="accent5" w:themeTint="BF" w:sz="8" w:space="0"/>
          <w:insideH w:val="nil"/>
          <w:insideV w:val="nil"/>
        </w:tcBorders>
        <w:shd w:val="clear" w:color="auto" w:fill="7F7F7F" w:themeFill="accent5"/>
      </w:tcPr>
    </w:tblStylePr>
    <w:tblStylePr w:type="lastRow">
      <w:pPr>
        <w:spacing w:before="0" w:after="0" w:line="240" w:lineRule="auto"/>
      </w:pPr>
      <w:rPr>
        <w:b/>
        <w:bCs/>
      </w:rPr>
      <w:tblPr/>
      <w:tcPr>
        <w:tcBorders>
          <w:top w:val="double" w:color="9F9F9F" w:themeColor="accent5" w:themeTint="BF" w:sz="6" w:space="0"/>
          <w:left w:val="single" w:color="9F9F9F" w:themeColor="accent5" w:themeTint="BF" w:sz="8" w:space="0"/>
          <w:bottom w:val="single" w:color="9F9F9F" w:themeColor="accent5" w:themeTint="BF" w:sz="8" w:space="0"/>
          <w:right w:val="single" w:color="9F9F9F"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Borders>
        <w:top w:val="single" w:color="D2D2D2" w:themeColor="accent2" w:sz="8" w:space="0"/>
        <w:left w:val="single" w:color="D2D2D2" w:themeColor="accent2" w:sz="8" w:space="0"/>
        <w:bottom w:val="single" w:color="D2D2D2" w:themeColor="accent2" w:sz="8" w:space="0"/>
        <w:right w:val="single" w:color="D2D2D2" w:themeColor="accent2" w:sz="8" w:space="0"/>
        <w:insideH w:val="single" w:color="D2D2D2" w:themeColor="accent2" w:sz="8" w:space="0"/>
        <w:insideV w:val="single" w:color="D2D2D2" w:themeColor="accent2" w:sz="8" w:space="0"/>
      </w:tblBorders>
      <w:tblCellMar>
        <w:left w:w="0" w:type="dxa"/>
        <w:right w:w="0" w:type="dxa"/>
      </w:tblCellMar>
    </w:tblPr>
    <w:tblStylePr w:type="firstRow">
      <w:pPr>
        <w:spacing w:before="0" w:after="0" w:line="240" w:lineRule="auto"/>
      </w:pPr>
      <w:rPr>
        <w:rFonts w:asciiTheme="majorHAnsi" w:hAnsiTheme="majorHAnsi" w:eastAsiaTheme="majorEastAsia" w:cstheme="majorBidi"/>
        <w:b w:val="false"/>
        <w:bCs/>
      </w:rPr>
      <w:tblPr/>
      <w:tcPr>
        <w:tcBorders>
          <w:top w:val="single" w:color="D2D2D2" w:themeColor="accent2" w:sz="8" w:space="0"/>
          <w:left w:val="single" w:color="D2D2D2" w:themeColor="accent2" w:sz="8" w:space="0"/>
          <w:bottom w:val="single" w:color="D2D2D2" w:themeColor="accent2" w:sz="18" w:space="0"/>
          <w:right w:val="single" w:color="D2D2D2" w:themeColor="accent2" w:sz="8" w:space="0"/>
          <w:insideH w:val="nil"/>
          <w:insideV w:val="single" w:color="D2D2D2"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2D2D2" w:themeColor="accent2" w:sz="6" w:space="0"/>
          <w:left w:val="single" w:color="D2D2D2" w:themeColor="accent2" w:sz="8" w:space="0"/>
          <w:bottom w:val="single" w:color="D2D2D2" w:themeColor="accent2" w:sz="8" w:space="0"/>
          <w:right w:val="single" w:color="D2D2D2" w:themeColor="accent2" w:sz="8" w:space="0"/>
          <w:insideH w:val="nil"/>
          <w:insideV w:val="single" w:color="D2D2D2"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tcPr>
    </w:tblStylePr>
    <w:tblStylePr w:type="band1Vert">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shd w:val="clear" w:color="auto" w:fill="F3F3F3" w:themeFill="accent2" w:themeFillTint="3F"/>
      </w:tcPr>
    </w:tblStylePr>
    <w:tblStylePr w:type="band1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insideV w:val="single" w:color="D2D2D2" w:themeColor="accent2" w:sz="8" w:space="0"/>
        </w:tcBorders>
        <w:shd w:val="clear" w:color="auto" w:fill="F3F3F3" w:themeFill="accent2" w:themeFillTint="3F"/>
      </w:tcPr>
    </w:tblStylePr>
    <w:tblStylePr w:type="band2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insideV w:val="single" w:color="D2D2D2" w:themeColor="accent2" w:sz="8" w:space="0"/>
        </w:tcBorders>
      </w:tcPr>
    </w:tblStylePr>
  </w:style>
  <w:style w:type="paragraph" w:styleId="slovn5" w:customStyle="true">
    <w:name w:val="Číslování 5"/>
    <w:basedOn w:val="slovn4"/>
    <w:link w:val="slovn5Char"/>
    <w:uiPriority w:val="5"/>
    <w:qFormat/>
    <w:rsid w:val="004D73F0"/>
    <w:pPr>
      <w:numPr>
        <w:ilvl w:val="4"/>
      </w:numPr>
    </w:pPr>
  </w:style>
  <w:style w:type="character" w:styleId="slovn5Char" w:customStyle="true">
    <w:name w:val="Číslování 5 Char"/>
    <w:basedOn w:val="slovn4Char"/>
    <w:link w:val="slovn5"/>
    <w:uiPriority w:val="5"/>
    <w:rsid w:val="004D73F0"/>
  </w:style>
  <w:style w:type="paragraph" w:styleId="Odrky4" w:customStyle="true">
    <w:name w:val="Odrážky 4"/>
    <w:basedOn w:val="Odrky3"/>
    <w:link w:val="Odrky4Char"/>
    <w:uiPriority w:val="5"/>
    <w:qFormat/>
    <w:rsid w:val="008053D8"/>
    <w:pPr>
      <w:numPr>
        <w:ilvl w:val="3"/>
      </w:numPr>
    </w:pPr>
  </w:style>
  <w:style w:type="character" w:styleId="Odrky4Char" w:customStyle="true">
    <w:name w:val="Odrážky 4 Char"/>
    <w:basedOn w:val="Odrky3Char"/>
    <w:link w:val="Odrky4"/>
    <w:uiPriority w:val="5"/>
    <w:rsid w:val="006D7FC5"/>
  </w:style>
  <w:style w:type="paragraph" w:styleId="Odrky5" w:customStyle="true">
    <w:name w:val="Odrážky 5"/>
    <w:basedOn w:val="Odrky4"/>
    <w:link w:val="Odrky5Char"/>
    <w:uiPriority w:val="5"/>
    <w:qFormat/>
    <w:rsid w:val="008053D8"/>
    <w:pPr>
      <w:numPr>
        <w:ilvl w:val="4"/>
      </w:numPr>
    </w:pPr>
  </w:style>
  <w:style w:type="character" w:styleId="Odrky5Char" w:customStyle="true">
    <w:name w:val="Odrážky 5 Char"/>
    <w:basedOn w:val="Odrky4Char"/>
    <w:link w:val="Odrky5"/>
    <w:uiPriority w:val="5"/>
    <w:rsid w:val="006D7FC5"/>
  </w:style>
  <w:style w:type="character" w:styleId="Siln">
    <w:name w:val="Strong"/>
    <w:aliases w:val="Tučné"/>
    <w:basedOn w:val="Standardnpsmoodstavce"/>
    <w:qFormat/>
    <w:rsid w:val="006D7FC5"/>
    <w:rPr>
      <w:b/>
      <w:bCs/>
    </w:rPr>
  </w:style>
  <w:style w:type="character" w:styleId="Zvraznn">
    <w:name w:val="Emphasis"/>
    <w:aliases w:val="Kurzíva"/>
    <w:basedOn w:val="Standardnpsmoodstavce"/>
    <w:uiPriority w:val="1"/>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Borders>
        <w:top w:val="single" w:color="F5F5F5" w:themeColor="accent4" w:sz="8" w:space="0"/>
        <w:left w:val="single" w:color="F5F5F5" w:themeColor="accent4" w:sz="8" w:space="0"/>
        <w:bottom w:val="single" w:color="F5F5F5" w:themeColor="accent4" w:sz="8" w:space="0"/>
        <w:right w:val="single" w:color="F5F5F5" w:themeColor="accent4" w:sz="8" w:space="0"/>
        <w:insideH w:val="single" w:color="F5F5F5" w:themeColor="accent4" w:sz="8" w:space="0"/>
        <w:insideV w:val="single" w:color="F5F5F5" w:themeColor="accent4" w:sz="8" w:space="0"/>
      </w:tblBorders>
      <w:tblCellMar>
        <w:left w:w="0" w:type="dxa"/>
        <w:right w:w="0" w:type="dxa"/>
      </w:tblCellMar>
    </w:tblPr>
    <w:tblStylePr w:type="firstRow">
      <w:pPr>
        <w:spacing w:before="0" w:after="0" w:line="240" w:lineRule="auto"/>
      </w:pPr>
      <w:rPr>
        <w:rFonts w:asciiTheme="majorHAnsi" w:hAnsiTheme="majorHAnsi" w:eastAsiaTheme="majorEastAsia" w:cstheme="majorBidi"/>
        <w:b/>
        <w:bCs/>
      </w:rPr>
      <w:tblPr/>
      <w:tcPr>
        <w:tcBorders>
          <w:top w:val="single" w:color="F5F5F5" w:themeColor="accent4" w:sz="8" w:space="0"/>
          <w:left w:val="single" w:color="F5F5F5" w:themeColor="accent4" w:sz="8" w:space="0"/>
          <w:bottom w:val="single" w:color="F5F5F5" w:themeColor="accent4" w:sz="18" w:space="0"/>
          <w:right w:val="single" w:color="F5F5F5" w:themeColor="accent4" w:sz="8" w:space="0"/>
          <w:insideH w:val="nil"/>
          <w:insideV w:val="single" w:color="F5F5F5"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5F5F5" w:themeColor="accent4" w:sz="6" w:space="0"/>
          <w:left w:val="single" w:color="F5F5F5" w:themeColor="accent4" w:sz="8" w:space="0"/>
          <w:bottom w:val="single" w:color="F5F5F5" w:themeColor="accent4" w:sz="8" w:space="0"/>
          <w:right w:val="single" w:color="F5F5F5" w:themeColor="accent4" w:sz="8" w:space="0"/>
          <w:insideH w:val="nil"/>
          <w:insideV w:val="single" w:color="F5F5F5"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5F5F5" w:themeColor="accent4" w:sz="8" w:space="0"/>
          <w:left w:val="single" w:color="F5F5F5" w:themeColor="accent4" w:sz="8" w:space="0"/>
          <w:bottom w:val="single" w:color="F5F5F5" w:themeColor="accent4" w:sz="8" w:space="0"/>
          <w:right w:val="single" w:color="F5F5F5" w:themeColor="accent4" w:sz="8" w:space="0"/>
        </w:tcBorders>
      </w:tcPr>
    </w:tblStylePr>
    <w:tblStylePr w:type="band1Vert">
      <w:tblPr/>
      <w:tcPr>
        <w:tcBorders>
          <w:top w:val="single" w:color="F5F5F5" w:themeColor="accent4" w:sz="8" w:space="0"/>
          <w:left w:val="single" w:color="F5F5F5" w:themeColor="accent4" w:sz="8" w:space="0"/>
          <w:bottom w:val="single" w:color="F5F5F5" w:themeColor="accent4" w:sz="8" w:space="0"/>
          <w:right w:val="single" w:color="F5F5F5" w:themeColor="accent4" w:sz="8" w:space="0"/>
        </w:tcBorders>
        <w:shd w:val="clear" w:color="auto" w:fill="FCFCFC" w:themeFill="accent4" w:themeFillTint="3F"/>
      </w:tcPr>
    </w:tblStylePr>
    <w:tblStylePr w:type="band1Horz">
      <w:tblPr/>
      <w:tcPr>
        <w:tcBorders>
          <w:top w:val="single" w:color="F5F5F5" w:themeColor="accent4" w:sz="8" w:space="0"/>
          <w:left w:val="single" w:color="F5F5F5" w:themeColor="accent4" w:sz="8" w:space="0"/>
          <w:bottom w:val="single" w:color="F5F5F5" w:themeColor="accent4" w:sz="8" w:space="0"/>
          <w:right w:val="single" w:color="F5F5F5" w:themeColor="accent4" w:sz="8" w:space="0"/>
          <w:insideV w:val="single" w:color="F5F5F5" w:themeColor="accent4" w:sz="8" w:space="0"/>
        </w:tcBorders>
        <w:shd w:val="clear" w:color="auto" w:fill="FCFCFC" w:themeFill="accent4" w:themeFillTint="3F"/>
      </w:tcPr>
    </w:tblStylePr>
    <w:tblStylePr w:type="band2Horz">
      <w:tblPr/>
      <w:tcPr>
        <w:tcBorders>
          <w:top w:val="single" w:color="F5F5F5" w:themeColor="accent4" w:sz="8" w:space="0"/>
          <w:left w:val="single" w:color="F5F5F5" w:themeColor="accent4" w:sz="8" w:space="0"/>
          <w:bottom w:val="single" w:color="F5F5F5" w:themeColor="accent4" w:sz="8" w:space="0"/>
          <w:right w:val="single" w:color="F5F5F5" w:themeColor="accent4" w:sz="8" w:space="0"/>
          <w:insideV w:val="single" w:color="F5F5F5" w:themeColor="accent4" w:sz="8" w:space="0"/>
        </w:tcBorders>
      </w:tcPr>
    </w:tblStylePr>
  </w:style>
  <w:style w:type="paragraph" w:styleId="Obrzek" w:customStyle="true">
    <w:name w:val="Obrázek"/>
    <w:basedOn w:val="Normln"/>
    <w:next w:val="Normln"/>
    <w:link w:val="ObrzekChar"/>
    <w:uiPriority w:val="10"/>
    <w:qFormat/>
    <w:rsid w:val="00647088"/>
    <w:pPr>
      <w:keepNext/>
      <w:spacing w:after="110"/>
      <w:jc w:val="center"/>
    </w:pPr>
    <w:rPr>
      <w:noProof/>
      <w:lang w:eastAsia="cs-CZ"/>
    </w:rPr>
  </w:style>
  <w:style w:type="character" w:styleId="ObrzekChar" w:customStyle="true">
    <w:name w:val="Obrázek Char"/>
    <w:basedOn w:val="Standardnpsmoodstavce"/>
    <w:link w:val="Obrzek"/>
    <w:uiPriority w:val="10"/>
    <w:rsid w:val="00512C01"/>
    <w:rPr>
      <w:noProof/>
      <w:lang w:eastAsia="cs-CZ"/>
    </w:rPr>
  </w:style>
  <w:style w:type="paragraph" w:styleId="Motto" w:customStyle="true">
    <w:name w:val="Motto"/>
    <w:basedOn w:val="Normln"/>
    <w:link w:val="MottoChar"/>
    <w:uiPriority w:val="16"/>
    <w:qFormat/>
    <w:rsid w:val="00773D72"/>
    <w:pPr>
      <w:framePr w:wrap="around" w:hAnchor="page" w:vAnchor="page" w:x="710" w:y="4537"/>
      <w:spacing w:after="0"/>
      <w:suppressOverlap/>
    </w:pPr>
    <w:rPr>
      <w:b/>
      <w:sz w:val="32"/>
    </w:rPr>
  </w:style>
  <w:style w:type="character" w:styleId="MottoChar" w:customStyle="true">
    <w:name w:val="Motto Char"/>
    <w:basedOn w:val="Standardnpsmoodstavce"/>
    <w:link w:val="Motto"/>
    <w:uiPriority w:val="16"/>
    <w:rsid w:val="00773D72"/>
    <w:rPr>
      <w:b/>
      <w:color w:val="000000"/>
      <w:sz w:val="32"/>
    </w:rPr>
  </w:style>
  <w:style w:type="paragraph" w:styleId="Zdroj" w:customStyle="true">
    <w:name w:val="Zdroj"/>
    <w:basedOn w:val="Normln"/>
    <w:next w:val="Normln"/>
    <w:link w:val="ZdrojChar"/>
    <w:uiPriority w:val="9"/>
    <w:qFormat/>
    <w:rsid w:val="00C26A71"/>
    <w:pPr>
      <w:spacing w:before="110"/>
    </w:pPr>
    <w:rPr>
      <w:sz w:val="18"/>
    </w:rPr>
  </w:style>
  <w:style w:type="paragraph" w:styleId="Zdrojobrzku" w:customStyle="true">
    <w:name w:val="Zdroj obrázku"/>
    <w:basedOn w:val="Zdroj"/>
    <w:next w:val="Normln"/>
    <w:link w:val="ZdrojobrzkuChar"/>
    <w:uiPriority w:val="10"/>
    <w:qFormat/>
    <w:rsid w:val="00FC7F62"/>
    <w:pPr>
      <w:spacing w:before="60"/>
      <w:jc w:val="center"/>
    </w:pPr>
  </w:style>
  <w:style w:type="character" w:styleId="ZdrojChar" w:customStyle="true">
    <w:name w:val="Zdroj Char"/>
    <w:basedOn w:val="Standardnpsmoodstavce"/>
    <w:link w:val="Zdroj"/>
    <w:uiPriority w:val="9"/>
    <w:rsid w:val="00FC7F62"/>
    <w:rPr>
      <w:sz w:val="18"/>
    </w:rPr>
  </w:style>
  <w:style w:type="character" w:styleId="ZdrojobrzkuChar" w:customStyle="true">
    <w:name w:val="Zdroj obrázku Char"/>
    <w:basedOn w:val="ZdrojChar"/>
    <w:link w:val="Zdrojobrzku"/>
    <w:uiPriority w:val="10"/>
    <w:rsid w:val="00FC7F62"/>
    <w:rPr>
      <w:sz w:val="18"/>
    </w:rPr>
  </w:style>
  <w:style w:type="paragraph" w:styleId="Zkladntext">
    <w:name w:val="Body Text"/>
    <w:aliases w:val="Standard paragraph"/>
    <w:basedOn w:val="Normln"/>
    <w:link w:val="ZkladntextChar"/>
    <w:semiHidden/>
    <w:rsid w:val="005C6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pPr>
    <w:rPr>
      <w:rFonts w:ascii="Arial" w:hAnsi="Arial" w:eastAsia="Times New Roman" w:cs="Arial"/>
      <w:color w:val="auto"/>
      <w:lang w:val="en-US" w:eastAsia="cs-CZ"/>
    </w:rPr>
  </w:style>
  <w:style w:type="character" w:styleId="ZkladntextChar" w:customStyle="true">
    <w:name w:val="Základní text Char"/>
    <w:aliases w:val="Standard paragraph Char"/>
    <w:basedOn w:val="Standardnpsmoodstavce"/>
    <w:link w:val="Zkladntext"/>
    <w:semiHidden/>
    <w:rsid w:val="005C6C32"/>
    <w:rPr>
      <w:rFonts w:ascii="Arial" w:hAnsi="Arial" w:eastAsia="Times New Roman" w:cs="Arial"/>
      <w:lang w:val="en-US" w:eastAsia="cs-CZ"/>
    </w:rPr>
  </w:style>
  <w:style w:type="paragraph" w:styleId="Default" w:customStyle="true">
    <w:name w:val="Default"/>
    <w:rsid w:val="000C0FA8"/>
    <w:pPr>
      <w:autoSpaceDE w:val="false"/>
      <w:autoSpaceDN w:val="false"/>
      <w:adjustRightInd w:val="false"/>
      <w:spacing w:after="0" w:line="240" w:lineRule="auto"/>
    </w:pPr>
    <w:rPr>
      <w:rFonts w:ascii="Arial" w:hAnsi="Arial" w:cs="Arial"/>
      <w:color w:val="000000"/>
      <w:sz w:val="24"/>
      <w:szCs w:val="24"/>
    </w:rPr>
  </w:style>
  <w:style w:type="paragraph" w:styleId="Odrky24" w:customStyle="true">
    <w:name w:val="Odrážky 24"/>
    <w:basedOn w:val="Odrky1"/>
    <w:uiPriority w:val="5"/>
    <w:qFormat/>
    <w:rsid w:val="00201111"/>
    <w:pPr>
      <w:numPr>
        <w:numId w:val="0"/>
      </w:numPr>
      <w:tabs>
        <w:tab w:val="num" w:pos="794"/>
      </w:tabs>
      <w:ind w:left="794" w:hanging="397"/>
    </w:pPr>
    <w:rPr>
      <w:color w:val="auto"/>
    </w:rPr>
  </w:style>
  <w:style w:type="character" w:styleId="Odkaznakoment">
    <w:name w:val="annotation reference"/>
    <w:basedOn w:val="Standardnpsmoodstavce"/>
    <w:uiPriority w:val="99"/>
    <w:semiHidden/>
    <w:unhideWhenUsed/>
    <w:rsid w:val="00EE03D0"/>
    <w:rPr>
      <w:sz w:val="16"/>
      <w:szCs w:val="16"/>
    </w:rPr>
  </w:style>
  <w:style w:type="paragraph" w:styleId="Textkomente">
    <w:name w:val="annotation text"/>
    <w:basedOn w:val="Normln"/>
    <w:link w:val="TextkomenteChar"/>
    <w:uiPriority w:val="99"/>
    <w:semiHidden/>
    <w:unhideWhenUsed/>
    <w:rsid w:val="00EE03D0"/>
    <w:rPr>
      <w:sz w:val="20"/>
      <w:szCs w:val="20"/>
    </w:rPr>
  </w:style>
  <w:style w:type="character" w:styleId="TextkomenteChar" w:customStyle="true">
    <w:name w:val="Text komentáře Char"/>
    <w:basedOn w:val="Standardnpsmoodstavce"/>
    <w:link w:val="Textkomente"/>
    <w:uiPriority w:val="99"/>
    <w:semiHidden/>
    <w:rsid w:val="00EE03D0"/>
    <w:rPr>
      <w:color w:val="000000"/>
      <w:sz w:val="20"/>
      <w:szCs w:val="20"/>
    </w:rPr>
  </w:style>
  <w:style w:type="paragraph" w:styleId="Pedmtkomente">
    <w:name w:val="annotation subject"/>
    <w:basedOn w:val="Textkomente"/>
    <w:next w:val="Textkomente"/>
    <w:link w:val="PedmtkomenteChar"/>
    <w:uiPriority w:val="99"/>
    <w:semiHidden/>
    <w:unhideWhenUsed/>
    <w:rsid w:val="00EE03D0"/>
    <w:rPr>
      <w:b/>
      <w:bCs/>
    </w:rPr>
  </w:style>
  <w:style w:type="character" w:styleId="PedmtkomenteChar" w:customStyle="true">
    <w:name w:val="Předmět komentáře Char"/>
    <w:basedOn w:val="TextkomenteChar"/>
    <w:link w:val="Pedmtkomente"/>
    <w:uiPriority w:val="99"/>
    <w:semiHidden/>
    <w:rsid w:val="00EE03D0"/>
    <w:rPr>
      <w:b/>
      <w:bCs/>
      <w:color w:val="000000"/>
      <w:sz w:val="20"/>
      <w:szCs w:val="20"/>
    </w:rPr>
  </w:style>
  <w:style w:type="paragraph" w:styleId="A-ZprvaCSP-ods1dek" w:customStyle="true">
    <w:name w:val="A-ZprávaCSP-ods.1.řádek"/>
    <w:basedOn w:val="Normln"/>
    <w:rsid w:val="006445B9"/>
    <w:pPr>
      <w:spacing w:after="0"/>
      <w:ind w:firstLine="709"/>
    </w:pPr>
    <w:rPr>
      <w:rFonts w:ascii="Arial Narrow" w:hAnsi="Arial Narrow" w:eastAsia="Times New Roman" w:cs="Arial Narrow"/>
      <w:color w:val="auto"/>
      <w:sz w:val="24"/>
      <w:szCs w:val="24"/>
      <w:lang w:eastAsia="cs-CZ"/>
    </w:rPr>
  </w:style>
  <w:style w:type="paragraph" w:styleId="Revize">
    <w:name w:val="Revision"/>
    <w:hidden/>
    <w:uiPriority w:val="99"/>
    <w:semiHidden/>
    <w:rsid w:val="002C698E"/>
    <w:pPr>
      <w:spacing w:after="0" w:line="240" w:lineRule="auto"/>
    </w:pPr>
    <w:rPr>
      <w:color w:val="000000"/>
    </w:rPr>
  </w:style>
  <w:style w:type="character" w:styleId="UnresolvedMention" w:customStyle="true">
    <w:name w:val="Unresolved Mention"/>
    <w:basedOn w:val="Standardnpsmoodstavce"/>
    <w:uiPriority w:val="99"/>
    <w:semiHidden/>
    <w:unhideWhenUsed/>
    <w:rsid w:val="00E805FB"/>
    <w:rPr>
      <w:color w:val="605E5C"/>
      <w:shd w:val="clear" w:color="auto" w:fill="E1DFDD"/>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cs-CZ"/>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0"/>
    <w:lsdException w:name="heading 3" w:qFormat="1" w:uiPriority="0"/>
    <w:lsdException w:name="heading 4" w:qFormat="1" w:uiPriority="2"/>
    <w:lsdException w:name="heading 5" w:qFormat="1" w:uiPriority="2"/>
    <w:lsdException w:name="heading 6" w:qFormat="1" w:uiPriority="2"/>
    <w:lsdException w:name="heading 7"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qFormat="1" w:uiPriority="35"/>
    <w:lsdException w:name="Title" w:qFormat="1" w:semiHidden="0" w:uiPriority="14" w:unhideWhenUsed="0"/>
    <w:lsdException w:name="Default Paragraph Font" w:uiPriority="1"/>
    <w:lsdException w:name="Body Text" w:uiPriority="0"/>
    <w:lsdException w:name="Subtitle" w:qFormat="1" w:semiHidden="0" w:uiPriority="15" w:unhideWhenUsed="0"/>
    <w:lsdException w:name="Hyperlink" w:uiPriority="0"/>
    <w:lsdException w:name="Strong" w:qFormat="1" w:semiHidden="0" w:uiPriority="0" w:unhideWhenUsed="0"/>
    <w:lsdException w:name="Emphasis" w:qFormat="1" w:semiHidden="0" w:uiPriority="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uiPriority="39"/>
  </w:latentStyles>
  <w:style w:default="1" w:styleId="Normln" w:type="paragraph">
    <w:name w:val="Normal"/>
    <w:qFormat/>
    <w:rsid w:val="00773D72"/>
    <w:pPr>
      <w:spacing w:after="220" w:line="240" w:lineRule="auto"/>
      <w:jc w:val="both"/>
    </w:pPr>
    <w:rPr>
      <w:color w:val="000000"/>
    </w:rPr>
  </w:style>
  <w:style w:styleId="Nadpis1" w:type="paragraph">
    <w:name w:val="heading 1"/>
    <w:basedOn w:val="Normln"/>
    <w:next w:val="Normln"/>
    <w:link w:val="Nadpis1Char"/>
    <w:qFormat/>
    <w:rsid w:val="00773D72"/>
    <w:pPr>
      <w:keepNext/>
      <w:keepLines/>
      <w:pageBreakBefore/>
      <w:numPr>
        <w:numId w:val="1"/>
      </w:numPr>
      <w:spacing w:after="360"/>
      <w:outlineLvl w:val="0"/>
    </w:pPr>
    <w:rPr>
      <w:rFonts w:asciiTheme="majorHAnsi" w:cstheme="majorBidi" w:eastAsiaTheme="majorEastAsia" w:hAnsiTheme="majorHAnsi"/>
      <w:b/>
      <w:bCs/>
      <w:sz w:val="36"/>
      <w:szCs w:val="28"/>
    </w:rPr>
  </w:style>
  <w:style w:styleId="Nadpis2" w:type="paragraph">
    <w:name w:val="heading 2"/>
    <w:basedOn w:val="Normln"/>
    <w:next w:val="Normln"/>
    <w:link w:val="Nadpis2Char"/>
    <w:unhideWhenUsed/>
    <w:qFormat/>
    <w:rsid w:val="00773D72"/>
    <w:pPr>
      <w:keepNext/>
      <w:keepLines/>
      <w:numPr>
        <w:ilvl w:val="1"/>
        <w:numId w:val="1"/>
      </w:numPr>
      <w:spacing w:after="110" w:before="320"/>
      <w:outlineLvl w:val="1"/>
    </w:pPr>
    <w:rPr>
      <w:rFonts w:asciiTheme="majorHAnsi" w:cstheme="majorBidi" w:eastAsiaTheme="majorEastAsia" w:hAnsiTheme="majorHAnsi"/>
      <w:b/>
      <w:bCs/>
      <w:sz w:val="32"/>
      <w:szCs w:val="26"/>
    </w:rPr>
  </w:style>
  <w:style w:styleId="Nadpis3" w:type="paragraph">
    <w:name w:val="heading 3"/>
    <w:basedOn w:val="Normln"/>
    <w:next w:val="Normln"/>
    <w:link w:val="Nadpis3Char"/>
    <w:unhideWhenUsed/>
    <w:qFormat/>
    <w:rsid w:val="00773D72"/>
    <w:pPr>
      <w:keepNext/>
      <w:keepLines/>
      <w:numPr>
        <w:ilvl w:val="2"/>
        <w:numId w:val="1"/>
      </w:numPr>
      <w:spacing w:after="110" w:before="280"/>
      <w:outlineLvl w:val="2"/>
    </w:pPr>
    <w:rPr>
      <w:rFonts w:asciiTheme="majorHAnsi" w:cstheme="majorBidi" w:eastAsiaTheme="majorEastAsia" w:hAnsiTheme="majorHAnsi"/>
      <w:b/>
      <w:bCs/>
      <w:sz w:val="28"/>
    </w:rPr>
  </w:style>
  <w:style w:styleId="Nadpis4" w:type="paragraph">
    <w:name w:val="heading 4"/>
    <w:basedOn w:val="Normln"/>
    <w:next w:val="Normln"/>
    <w:link w:val="Nadpis4Char"/>
    <w:uiPriority w:val="2"/>
    <w:qFormat/>
    <w:rsid w:val="00773D72"/>
    <w:pPr>
      <w:keepNext/>
      <w:keepLines/>
      <w:numPr>
        <w:ilvl w:val="3"/>
        <w:numId w:val="1"/>
      </w:numPr>
      <w:spacing w:after="110" w:before="260"/>
      <w:outlineLvl w:val="3"/>
    </w:pPr>
    <w:rPr>
      <w:rFonts w:asciiTheme="majorHAnsi" w:cstheme="majorBidi" w:eastAsiaTheme="majorEastAsia" w:hAnsiTheme="majorHAnsi"/>
      <w:b/>
      <w:bCs/>
      <w:iCs/>
      <w:sz w:val="26"/>
    </w:rPr>
  </w:style>
  <w:style w:styleId="Nadpis5" w:type="paragraph">
    <w:name w:val="heading 5"/>
    <w:basedOn w:val="Normln"/>
    <w:next w:val="Normln"/>
    <w:link w:val="Nadpis5Char"/>
    <w:uiPriority w:val="2"/>
    <w:qFormat/>
    <w:rsid w:val="00773D72"/>
    <w:pPr>
      <w:keepNext/>
      <w:keepLines/>
      <w:numPr>
        <w:ilvl w:val="4"/>
        <w:numId w:val="1"/>
      </w:numPr>
      <w:spacing w:after="110" w:before="240"/>
      <w:outlineLvl w:val="4"/>
    </w:pPr>
    <w:rPr>
      <w:rFonts w:asciiTheme="majorHAnsi" w:cstheme="majorBidi" w:eastAsiaTheme="majorEastAsia" w:hAnsiTheme="majorHAnsi"/>
      <w:b/>
      <w:sz w:val="24"/>
    </w:rPr>
  </w:style>
  <w:style w:styleId="Nadpis6" w:type="paragraph">
    <w:name w:val="heading 6"/>
    <w:basedOn w:val="Normln"/>
    <w:next w:val="Normln"/>
    <w:link w:val="Nadpis6Char"/>
    <w:uiPriority w:val="2"/>
    <w:qFormat/>
    <w:rsid w:val="00773D72"/>
    <w:pPr>
      <w:keepNext/>
      <w:keepLines/>
      <w:numPr>
        <w:ilvl w:val="5"/>
        <w:numId w:val="1"/>
      </w:numPr>
      <w:spacing w:after="110" w:before="220"/>
      <w:outlineLvl w:val="5"/>
    </w:pPr>
    <w:rPr>
      <w:rFonts w:asciiTheme="majorHAnsi" w:cstheme="majorBidi" w:eastAsiaTheme="majorEastAsia" w:hAnsiTheme="majorHAnsi"/>
      <w:b/>
      <w:iCs/>
    </w:rPr>
  </w:style>
  <w:style w:styleId="Nadpis7" w:type="paragraph">
    <w:name w:val="heading 7"/>
    <w:basedOn w:val="Normln"/>
    <w:next w:val="Normln"/>
    <w:link w:val="Nadpis7Char"/>
    <w:uiPriority w:val="9"/>
    <w:semiHidden/>
    <w:unhideWhenUsed/>
    <w:rsid w:val="00744469"/>
    <w:pPr>
      <w:keepNext/>
      <w:keepLines/>
      <w:numPr>
        <w:ilvl w:val="6"/>
        <w:numId w:val="1"/>
      </w:numPr>
      <w:spacing w:after="0" w:before="200"/>
      <w:outlineLvl w:val="6"/>
    </w:pPr>
    <w:rPr>
      <w:rFonts w:asciiTheme="majorHAnsi" w:cstheme="majorBidi" w:eastAsiaTheme="majorEastAsia" w:hAnsiTheme="majorHAnsi"/>
      <w:i/>
      <w:iCs/>
      <w:color w:themeColor="text1" w:themeTint="BF" w:val="404040"/>
    </w:rPr>
  </w:style>
  <w:style w:styleId="Nadpis8" w:type="paragraph">
    <w:name w:val="heading 8"/>
    <w:basedOn w:val="Normln"/>
    <w:next w:val="Normln"/>
    <w:link w:val="Nadpis8Char"/>
    <w:uiPriority w:val="9"/>
    <w:semiHidden/>
    <w:unhideWhenUsed/>
    <w:qFormat/>
    <w:rsid w:val="00744469"/>
    <w:pPr>
      <w:keepNext/>
      <w:keepLines/>
      <w:numPr>
        <w:ilvl w:val="7"/>
        <w:numId w:val="1"/>
      </w:numPr>
      <w:spacing w:after="0" w:before="200"/>
      <w:outlineLvl w:val="7"/>
    </w:pPr>
    <w:rPr>
      <w:rFonts w:asciiTheme="majorHAnsi" w:cstheme="majorBidi" w:eastAsiaTheme="majorEastAsia" w:hAnsiTheme="majorHAnsi"/>
      <w:color w:themeColor="text1" w:themeTint="BF" w:val="404040"/>
      <w:sz w:val="20"/>
      <w:szCs w:val="20"/>
    </w:rPr>
  </w:style>
  <w:style w:styleId="Nadpis9" w:type="paragraph">
    <w:name w:val="heading 9"/>
    <w:basedOn w:val="Normln"/>
    <w:next w:val="Normln"/>
    <w:link w:val="Nadpis9Char"/>
    <w:uiPriority w:val="9"/>
    <w:semiHidden/>
    <w:unhideWhenUsed/>
    <w:qFormat/>
    <w:rsid w:val="00744469"/>
    <w:pPr>
      <w:keepNext/>
      <w:keepLines/>
      <w:numPr>
        <w:ilvl w:val="8"/>
        <w:numId w:val="1"/>
      </w:numPr>
      <w:spacing w:after="0" w:before="200"/>
      <w:outlineLvl w:val="8"/>
    </w:pPr>
    <w:rPr>
      <w:rFonts w:asciiTheme="majorHAnsi" w:cstheme="majorBidi" w:eastAsiaTheme="majorEastAsia" w:hAnsiTheme="majorHAnsi"/>
      <w:i/>
      <w:iCs/>
      <w:color w:themeColor="text1" w:themeTint="BF" w:val="404040"/>
      <w:sz w:val="20"/>
      <w:szCs w:val="20"/>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customStyle="1" w:styleId="Nadpis1Char" w:type="character">
    <w:name w:val="Nadpis 1 Char"/>
    <w:basedOn w:val="Standardnpsmoodstavce"/>
    <w:link w:val="Nadpis1"/>
    <w:uiPriority w:val="2"/>
    <w:rsid w:val="00773D72"/>
    <w:rPr>
      <w:rFonts w:asciiTheme="majorHAnsi" w:cstheme="majorBidi" w:eastAsiaTheme="majorEastAsia" w:hAnsiTheme="majorHAnsi"/>
      <w:b/>
      <w:bCs/>
      <w:color w:val="000000"/>
      <w:sz w:val="36"/>
      <w:szCs w:val="28"/>
    </w:rPr>
  </w:style>
  <w:style w:customStyle="1" w:styleId="Nadpis2Char" w:type="character">
    <w:name w:val="Nadpis 2 Char"/>
    <w:basedOn w:val="Standardnpsmoodstavce"/>
    <w:link w:val="Nadpis2"/>
    <w:uiPriority w:val="2"/>
    <w:rsid w:val="00773D72"/>
    <w:rPr>
      <w:rFonts w:asciiTheme="majorHAnsi" w:cstheme="majorBidi" w:eastAsiaTheme="majorEastAsia" w:hAnsiTheme="majorHAnsi"/>
      <w:b/>
      <w:bCs/>
      <w:color w:val="000000"/>
      <w:sz w:val="32"/>
      <w:szCs w:val="26"/>
    </w:rPr>
  </w:style>
  <w:style w:customStyle="1" w:styleId="Nadpis3Char" w:type="character">
    <w:name w:val="Nadpis 3 Char"/>
    <w:basedOn w:val="Standardnpsmoodstavce"/>
    <w:link w:val="Nadpis3"/>
    <w:uiPriority w:val="2"/>
    <w:rsid w:val="00773D72"/>
    <w:rPr>
      <w:rFonts w:asciiTheme="majorHAnsi" w:cstheme="majorBidi" w:eastAsiaTheme="majorEastAsia" w:hAnsiTheme="majorHAnsi"/>
      <w:b/>
      <w:bCs/>
      <w:color w:val="000000"/>
      <w:sz w:val="28"/>
    </w:rPr>
  </w:style>
  <w:style w:customStyle="1" w:styleId="Nadpis4Char" w:type="character">
    <w:name w:val="Nadpis 4 Char"/>
    <w:basedOn w:val="Standardnpsmoodstavce"/>
    <w:link w:val="Nadpis4"/>
    <w:uiPriority w:val="2"/>
    <w:rsid w:val="00773D72"/>
    <w:rPr>
      <w:rFonts w:asciiTheme="majorHAnsi" w:cstheme="majorBidi" w:eastAsiaTheme="majorEastAsia" w:hAnsiTheme="majorHAnsi"/>
      <w:b/>
      <w:bCs/>
      <w:iCs/>
      <w:color w:val="000000"/>
      <w:sz w:val="26"/>
    </w:rPr>
  </w:style>
  <w:style w:customStyle="1" w:styleId="Nadpis5Char" w:type="character">
    <w:name w:val="Nadpis 5 Char"/>
    <w:basedOn w:val="Standardnpsmoodstavce"/>
    <w:link w:val="Nadpis5"/>
    <w:uiPriority w:val="2"/>
    <w:rsid w:val="00773D72"/>
    <w:rPr>
      <w:rFonts w:asciiTheme="majorHAnsi" w:cstheme="majorBidi" w:eastAsiaTheme="majorEastAsia" w:hAnsiTheme="majorHAnsi"/>
      <w:b/>
      <w:color w:val="000000"/>
      <w:sz w:val="24"/>
    </w:rPr>
  </w:style>
  <w:style w:customStyle="1" w:styleId="Nadpis6Char" w:type="character">
    <w:name w:val="Nadpis 6 Char"/>
    <w:basedOn w:val="Standardnpsmoodstavce"/>
    <w:link w:val="Nadpis6"/>
    <w:uiPriority w:val="2"/>
    <w:rsid w:val="00773D72"/>
    <w:rPr>
      <w:rFonts w:asciiTheme="majorHAnsi" w:cstheme="majorBidi" w:eastAsiaTheme="majorEastAsia" w:hAnsiTheme="majorHAnsi"/>
      <w:b/>
      <w:iCs/>
      <w:color w:val="000000"/>
    </w:rPr>
  </w:style>
  <w:style w:customStyle="1" w:styleId="Nadpis7Char" w:type="character">
    <w:name w:val="Nadpis 7 Char"/>
    <w:basedOn w:val="Standardnpsmoodstavce"/>
    <w:link w:val="Nadpis7"/>
    <w:uiPriority w:val="9"/>
    <w:semiHidden/>
    <w:rsid w:val="00744469"/>
    <w:rPr>
      <w:rFonts w:asciiTheme="majorHAnsi" w:cstheme="majorBidi" w:eastAsiaTheme="majorEastAsia" w:hAnsiTheme="majorHAnsi"/>
      <w:i/>
      <w:iCs/>
      <w:color w:themeColor="text1" w:themeTint="BF" w:val="404040"/>
    </w:rPr>
  </w:style>
  <w:style w:customStyle="1" w:styleId="Nadpis8Char" w:type="character">
    <w:name w:val="Nadpis 8 Char"/>
    <w:basedOn w:val="Standardnpsmoodstavce"/>
    <w:link w:val="Nadpis8"/>
    <w:uiPriority w:val="9"/>
    <w:semiHidden/>
    <w:rsid w:val="00744469"/>
    <w:rPr>
      <w:rFonts w:asciiTheme="majorHAnsi" w:cstheme="majorBidi" w:eastAsiaTheme="majorEastAsia" w:hAnsiTheme="majorHAnsi"/>
      <w:color w:themeColor="text1" w:themeTint="BF" w:val="404040"/>
      <w:sz w:val="20"/>
      <w:szCs w:val="20"/>
    </w:rPr>
  </w:style>
  <w:style w:customStyle="1" w:styleId="Nadpis9Char" w:type="character">
    <w:name w:val="Nadpis 9 Char"/>
    <w:basedOn w:val="Standardnpsmoodstavce"/>
    <w:link w:val="Nadpis9"/>
    <w:uiPriority w:val="9"/>
    <w:semiHidden/>
    <w:rsid w:val="00744469"/>
    <w:rPr>
      <w:rFonts w:asciiTheme="majorHAnsi" w:cstheme="majorBidi" w:eastAsiaTheme="majorEastAsia" w:hAnsiTheme="majorHAnsi"/>
      <w:i/>
      <w:iCs/>
      <w:color w:themeColor="text1" w:themeTint="BF" w:val="404040"/>
      <w:sz w:val="20"/>
      <w:szCs w:val="20"/>
    </w:rPr>
  </w:style>
  <w:style w:customStyle="1" w:styleId="Tabulkazhlav" w:type="paragraph">
    <w:name w:val="Tabulka záhlaví"/>
    <w:basedOn w:val="Normln"/>
    <w:link w:val="TabulkazhlavChar"/>
    <w:uiPriority w:val="6"/>
    <w:qFormat/>
    <w:rsid w:val="00A47B09"/>
    <w:pPr>
      <w:spacing w:after="60" w:before="60"/>
      <w:ind w:left="57" w:right="57"/>
      <w:jc w:val="left"/>
    </w:pPr>
    <w:rPr>
      <w:b/>
      <w:color w:val="080808"/>
      <w:sz w:val="20"/>
    </w:rPr>
  </w:style>
  <w:style w:customStyle="1" w:styleId="TabulkazhlavChar" w:type="character">
    <w:name w:val="Tabulka záhlaví Char"/>
    <w:basedOn w:val="Standardnpsmoodstavce"/>
    <w:link w:val="Tabulkazhlav"/>
    <w:uiPriority w:val="6"/>
    <w:rsid w:val="00A47B09"/>
    <w:rPr>
      <w:b/>
      <w:color w:val="080808"/>
      <w:sz w:val="20"/>
    </w:rPr>
  </w:style>
  <w:style w:customStyle="1" w:styleId="Tabulkatext" w:type="paragraph">
    <w:name w:val="Tabulka text"/>
    <w:link w:val="TabulkatextChar"/>
    <w:uiPriority w:val="6"/>
    <w:qFormat/>
    <w:rsid w:val="00A47B09"/>
    <w:pPr>
      <w:spacing w:after="60" w:before="60" w:line="240" w:lineRule="auto"/>
      <w:ind w:left="57" w:right="57"/>
    </w:pPr>
    <w:rPr>
      <w:color w:val="080808"/>
      <w:sz w:val="20"/>
    </w:rPr>
  </w:style>
  <w:style w:customStyle="1" w:styleId="TabulkatextChar" w:type="character">
    <w:name w:val="Tabulka text Char"/>
    <w:basedOn w:val="Standardnpsmoodstavce"/>
    <w:link w:val="Tabulkatext"/>
    <w:uiPriority w:val="6"/>
    <w:rsid w:val="00A47B09"/>
    <w:rPr>
      <w:color w:val="080808"/>
      <w:sz w:val="20"/>
    </w:rPr>
  </w:style>
  <w:style w:styleId="Textbubliny" w:type="paragraph">
    <w:name w:val="Balloon Text"/>
    <w:basedOn w:val="Normln"/>
    <w:link w:val="TextbublinyChar"/>
    <w:uiPriority w:val="99"/>
    <w:semiHidden/>
    <w:unhideWhenUsed/>
    <w:rsid w:val="00744469"/>
    <w:pPr>
      <w:spacing w:after="0"/>
    </w:pPr>
    <w:rPr>
      <w:rFonts w:ascii="Tahoma" w:cs="Tahoma" w:hAnsi="Tahoma"/>
      <w:sz w:val="16"/>
      <w:szCs w:val="16"/>
    </w:rPr>
  </w:style>
  <w:style w:customStyle="1" w:styleId="TextbublinyChar" w:type="character">
    <w:name w:val="Text bubliny Char"/>
    <w:basedOn w:val="Standardnpsmoodstavce"/>
    <w:link w:val="Textbubliny"/>
    <w:uiPriority w:val="99"/>
    <w:semiHidden/>
    <w:rsid w:val="00744469"/>
    <w:rPr>
      <w:rFonts w:ascii="Tahoma" w:cs="Tahoma" w:hAnsi="Tahoma"/>
      <w:sz w:val="16"/>
      <w:szCs w:val="16"/>
    </w:rPr>
  </w:style>
  <w:style w:styleId="Zhlav" w:type="paragraph">
    <w:name w:val="header"/>
    <w:basedOn w:val="Normln"/>
    <w:link w:val="ZhlavChar"/>
    <w:uiPriority w:val="99"/>
    <w:unhideWhenUsed/>
    <w:rsid w:val="00744469"/>
    <w:pPr>
      <w:tabs>
        <w:tab w:pos="4536" w:val="center"/>
        <w:tab w:pos="9072" w:val="right"/>
      </w:tabs>
      <w:spacing w:after="0"/>
    </w:pPr>
  </w:style>
  <w:style w:customStyle="1" w:styleId="ZhlavChar" w:type="character">
    <w:name w:val="Záhlaví Char"/>
    <w:basedOn w:val="Standardnpsmoodstavce"/>
    <w:link w:val="Zhlav"/>
    <w:uiPriority w:val="99"/>
    <w:rsid w:val="00744469"/>
  </w:style>
  <w:style w:styleId="Zpat" w:type="paragraph">
    <w:name w:val="footer"/>
    <w:basedOn w:val="Normln"/>
    <w:link w:val="ZpatChar"/>
    <w:unhideWhenUsed/>
    <w:rsid w:val="00744469"/>
    <w:pPr>
      <w:tabs>
        <w:tab w:pos="4536" w:val="center"/>
        <w:tab w:pos="9072" w:val="right"/>
      </w:tabs>
      <w:spacing w:after="0"/>
    </w:pPr>
    <w:rPr>
      <w:sz w:val="18"/>
    </w:rPr>
  </w:style>
  <w:style w:customStyle="1" w:styleId="ZpatChar" w:type="character">
    <w:name w:val="Zápatí Char"/>
    <w:basedOn w:val="Standardnpsmoodstavce"/>
    <w:link w:val="Zpat"/>
    <w:uiPriority w:val="99"/>
    <w:rsid w:val="00744469"/>
    <w:rPr>
      <w:sz w:val="18"/>
    </w:rPr>
  </w:style>
  <w:style w:styleId="Mkatabulky" w:type="table">
    <w:name w:val="Table Grid"/>
    <w:basedOn w:val="Normlntabulka"/>
    <w:uiPriority w:val="59"/>
    <w:rsid w:val="00A47B0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left w:type="dxa" w:w="0"/>
        <w:right w:type="dxa" w:w="0"/>
      </w:tblCellMar>
    </w:tblPr>
  </w:style>
  <w:style w:styleId="Nzev" w:type="paragraph">
    <w:name w:val="Title"/>
    <w:basedOn w:val="Normln"/>
    <w:link w:val="NzevChar"/>
    <w:uiPriority w:val="14"/>
    <w:qFormat/>
    <w:rsid w:val="00773D72"/>
    <w:pPr>
      <w:spacing w:after="0" w:line="312" w:lineRule="auto"/>
      <w:contextualSpacing/>
      <w:jc w:val="left"/>
    </w:pPr>
    <w:rPr>
      <w:rFonts w:asciiTheme="majorHAnsi" w:cstheme="majorBidi" w:eastAsiaTheme="majorEastAsia" w:hAnsiTheme="majorHAnsi"/>
      <w:b/>
      <w:caps/>
      <w:kern w:val="28"/>
      <w:sz w:val="64"/>
      <w:szCs w:val="52"/>
    </w:rPr>
  </w:style>
  <w:style w:customStyle="1" w:styleId="NzevChar" w:type="character">
    <w:name w:val="Název Char"/>
    <w:basedOn w:val="Standardnpsmoodstavce"/>
    <w:link w:val="Nzev"/>
    <w:uiPriority w:val="14"/>
    <w:rsid w:val="00773D72"/>
    <w:rPr>
      <w:rFonts w:asciiTheme="majorHAnsi" w:cstheme="majorBidi" w:eastAsiaTheme="majorEastAsia" w:hAnsiTheme="majorHAnsi"/>
      <w:b/>
      <w:caps/>
      <w:color w:val="000000"/>
      <w:kern w:val="28"/>
      <w:sz w:val="64"/>
      <w:szCs w:val="52"/>
    </w:rPr>
  </w:style>
  <w:style w:styleId="Podtitul" w:type="paragraph">
    <w:name w:val="Subtitle"/>
    <w:basedOn w:val="Normln"/>
    <w:next w:val="Normln"/>
    <w:link w:val="PodtitulChar"/>
    <w:uiPriority w:val="15"/>
    <w:qFormat/>
    <w:rsid w:val="00773D72"/>
    <w:pPr>
      <w:numPr>
        <w:ilvl w:val="1"/>
      </w:numPr>
      <w:ind w:left="113"/>
      <w:jc w:val="left"/>
    </w:pPr>
    <w:rPr>
      <w:rFonts w:asciiTheme="majorHAnsi" w:cstheme="majorBidi" w:eastAsiaTheme="majorEastAsia" w:hAnsiTheme="majorHAnsi"/>
      <w:b/>
      <w:iCs/>
      <w:sz w:val="36"/>
      <w:szCs w:val="24"/>
    </w:rPr>
  </w:style>
  <w:style w:customStyle="1" w:styleId="PodtitulChar" w:type="character">
    <w:name w:val="Podtitul Char"/>
    <w:basedOn w:val="Standardnpsmoodstavce"/>
    <w:link w:val="Podtitul"/>
    <w:uiPriority w:val="15"/>
    <w:rsid w:val="00773D72"/>
    <w:rPr>
      <w:rFonts w:asciiTheme="majorHAnsi" w:cstheme="majorBidi" w:eastAsiaTheme="majorEastAsia" w:hAnsiTheme="majorHAnsi"/>
      <w:b/>
      <w:iCs/>
      <w:color w:val="000000"/>
      <w:sz w:val="36"/>
      <w:szCs w:val="24"/>
    </w:rPr>
  </w:style>
  <w:style w:customStyle="1" w:styleId="Nadpis1neslovan-jevobsahu" w:type="paragraph">
    <w:name w:val="Nadpis 1 nečíslovaný - je v obsahu"/>
    <w:basedOn w:val="Nadpis1"/>
    <w:next w:val="Normln"/>
    <w:link w:val="Nadpis1neslovan-jevobsahuChar"/>
    <w:uiPriority w:val="4"/>
    <w:qFormat/>
    <w:rsid w:val="0011753D"/>
    <w:pPr>
      <w:numPr>
        <w:numId w:val="0"/>
      </w:numPr>
    </w:pPr>
  </w:style>
  <w:style w:customStyle="1" w:styleId="Nadpis1neslovan-jevobsahuChar" w:type="character">
    <w:name w:val="Nadpis 1 nečíslovaný - je v obsahu Char"/>
    <w:basedOn w:val="Nadpis1Char"/>
    <w:link w:val="Nadpis1neslovan-jevobsahu"/>
    <w:uiPriority w:val="4"/>
    <w:rsid w:val="006D7FC5"/>
    <w:rPr>
      <w:rFonts w:asciiTheme="majorHAnsi" w:cstheme="majorBidi" w:eastAsiaTheme="majorEastAsia" w:hAnsiTheme="majorHAnsi"/>
      <w:b/>
      <w:bCs/>
      <w:color w:themeColor="accent1" w:val="505050"/>
      <w:sz w:val="36"/>
      <w:szCs w:val="28"/>
    </w:rPr>
  </w:style>
  <w:style w:styleId="Obsah1" w:type="paragraph">
    <w:name w:val="toc 1"/>
    <w:basedOn w:val="Normln"/>
    <w:next w:val="Normln"/>
    <w:autoRedefine/>
    <w:uiPriority w:val="39"/>
    <w:unhideWhenUsed/>
    <w:rsid w:val="004548E9"/>
    <w:pPr>
      <w:tabs>
        <w:tab w:pos="397" w:val="left"/>
        <w:tab w:leader="dot" w:pos="9060" w:val="right"/>
      </w:tabs>
      <w:spacing w:after="100" w:before="100"/>
      <w:jc w:val="left"/>
    </w:pPr>
    <w:rPr>
      <w:b/>
      <w:bCs/>
      <w:caps/>
      <w:noProof/>
      <w:szCs w:val="20"/>
    </w:rPr>
  </w:style>
  <w:style w:styleId="Obsah2" w:type="paragraph">
    <w:name w:val="toc 2"/>
    <w:basedOn w:val="Normln"/>
    <w:next w:val="Normln"/>
    <w:autoRedefine/>
    <w:uiPriority w:val="39"/>
    <w:unhideWhenUsed/>
    <w:rsid w:val="004548E9"/>
    <w:pPr>
      <w:tabs>
        <w:tab w:pos="907" w:val="left"/>
        <w:tab w:leader="dot" w:pos="9061" w:val="right"/>
      </w:tabs>
      <w:spacing w:after="0"/>
      <w:ind w:left="397"/>
      <w:jc w:val="left"/>
    </w:pPr>
    <w:rPr>
      <w:szCs w:val="20"/>
    </w:rPr>
  </w:style>
  <w:style w:styleId="Obsah3" w:type="paragraph">
    <w:name w:val="toc 3"/>
    <w:basedOn w:val="Normln"/>
    <w:next w:val="Normln"/>
    <w:autoRedefine/>
    <w:uiPriority w:val="39"/>
    <w:unhideWhenUsed/>
    <w:rsid w:val="004548E9"/>
    <w:pPr>
      <w:tabs>
        <w:tab w:pos="1134" w:val="left"/>
        <w:tab w:leader="dot" w:pos="9060" w:val="right"/>
      </w:tabs>
      <w:spacing w:after="0"/>
      <w:ind w:left="397"/>
      <w:jc w:val="left"/>
    </w:pPr>
    <w:rPr>
      <w:iCs/>
      <w:noProof/>
      <w:szCs w:val="20"/>
    </w:rPr>
  </w:style>
  <w:style w:styleId="Obsah4" w:type="paragraph">
    <w:name w:val="toc 4"/>
    <w:basedOn w:val="Normln"/>
    <w:next w:val="Normln"/>
    <w:autoRedefine/>
    <w:uiPriority w:val="39"/>
    <w:unhideWhenUsed/>
    <w:rsid w:val="004548E9"/>
    <w:pPr>
      <w:tabs>
        <w:tab w:pos="1361" w:val="left"/>
        <w:tab w:leader="dot" w:pos="9060" w:val="right"/>
      </w:tabs>
      <w:spacing w:after="0"/>
      <w:ind w:left="397"/>
    </w:pPr>
    <w:rPr>
      <w:sz w:val="20"/>
      <w:szCs w:val="18"/>
    </w:rPr>
  </w:style>
  <w:style w:styleId="Obsah5" w:type="paragraph">
    <w:name w:val="toc 5"/>
    <w:basedOn w:val="Normln"/>
    <w:next w:val="Normln"/>
    <w:autoRedefine/>
    <w:uiPriority w:val="39"/>
    <w:unhideWhenUsed/>
    <w:rsid w:val="002B6E2F"/>
    <w:pPr>
      <w:tabs>
        <w:tab w:pos="1588" w:val="left"/>
        <w:tab w:leader="dot" w:pos="9061" w:val="right"/>
      </w:tabs>
      <w:spacing w:after="0"/>
      <w:ind w:left="397"/>
    </w:pPr>
    <w:rPr>
      <w:sz w:val="18"/>
      <w:szCs w:val="18"/>
    </w:rPr>
  </w:style>
  <w:style w:styleId="Obsah6" w:type="paragraph">
    <w:name w:val="toc 6"/>
    <w:basedOn w:val="Normln"/>
    <w:next w:val="Normln"/>
    <w:autoRedefine/>
    <w:uiPriority w:val="39"/>
    <w:unhideWhenUsed/>
    <w:rsid w:val="002B6E2F"/>
    <w:pPr>
      <w:tabs>
        <w:tab w:pos="1871" w:val="left"/>
        <w:tab w:leader="dot" w:pos="9061" w:val="right"/>
      </w:tabs>
      <w:spacing w:after="0"/>
      <w:ind w:left="397"/>
    </w:pPr>
    <w:rPr>
      <w:sz w:val="18"/>
      <w:szCs w:val="18"/>
    </w:rPr>
  </w:style>
  <w:style w:styleId="Obsah7" w:type="paragraph">
    <w:name w:val="toc 7"/>
    <w:basedOn w:val="Normln"/>
    <w:next w:val="Normln"/>
    <w:autoRedefine/>
    <w:uiPriority w:val="39"/>
    <w:unhideWhenUsed/>
    <w:rsid w:val="007E732D"/>
    <w:pPr>
      <w:spacing w:after="0"/>
      <w:ind w:left="1320"/>
    </w:pPr>
    <w:rPr>
      <w:sz w:val="18"/>
      <w:szCs w:val="18"/>
    </w:rPr>
  </w:style>
  <w:style w:styleId="Obsah8" w:type="paragraph">
    <w:name w:val="toc 8"/>
    <w:basedOn w:val="Normln"/>
    <w:next w:val="Normln"/>
    <w:autoRedefine/>
    <w:uiPriority w:val="39"/>
    <w:unhideWhenUsed/>
    <w:rsid w:val="007E732D"/>
    <w:pPr>
      <w:spacing w:after="0"/>
      <w:ind w:left="1540"/>
    </w:pPr>
    <w:rPr>
      <w:sz w:val="18"/>
      <w:szCs w:val="18"/>
    </w:rPr>
  </w:style>
  <w:style w:styleId="Obsah9" w:type="paragraph">
    <w:name w:val="toc 9"/>
    <w:basedOn w:val="Normln"/>
    <w:next w:val="Normln"/>
    <w:autoRedefine/>
    <w:uiPriority w:val="39"/>
    <w:unhideWhenUsed/>
    <w:rsid w:val="007E732D"/>
    <w:pPr>
      <w:spacing w:after="0"/>
      <w:ind w:left="1760"/>
    </w:pPr>
    <w:rPr>
      <w:sz w:val="18"/>
      <w:szCs w:val="18"/>
    </w:rPr>
  </w:style>
  <w:style w:styleId="Hypertextovodkaz" w:type="character">
    <w:name w:val="Hyperlink"/>
    <w:basedOn w:val="Standardnpsmoodstavce"/>
    <w:unhideWhenUsed/>
    <w:rsid w:val="007E732D"/>
    <w:rPr>
      <w:color w:themeColor="hyperlink" w:val="505050"/>
      <w:u w:val="single"/>
    </w:rPr>
  </w:style>
  <w:style w:customStyle="1" w:styleId="Nadpis1neslovan-nenvobsahu" w:type="paragraph">
    <w:name w:val="Nadpis 1 nečíslovaný - není v obsahu"/>
    <w:link w:val="Nadpis1neslovan-nenvobsahuChar"/>
    <w:uiPriority w:val="4"/>
    <w:qFormat/>
    <w:rsid w:val="00773D72"/>
    <w:pPr>
      <w:keepNext/>
      <w:pageBreakBefore/>
      <w:spacing w:after="360" w:line="240" w:lineRule="auto"/>
    </w:pPr>
    <w:rPr>
      <w:rFonts w:asciiTheme="majorHAnsi" w:cstheme="majorBidi" w:eastAsiaTheme="majorEastAsia" w:hAnsiTheme="majorHAnsi"/>
      <w:b/>
      <w:bCs/>
      <w:color w:val="000000"/>
      <w:sz w:val="36"/>
      <w:szCs w:val="28"/>
    </w:rPr>
  </w:style>
  <w:style w:customStyle="1" w:styleId="Nadpis1neslovan-nenvobsahuChar" w:type="character">
    <w:name w:val="Nadpis 1 nečíslovaný - není v obsahu Char"/>
    <w:basedOn w:val="Nadpis1neslovan-jevobsahuChar"/>
    <w:link w:val="Nadpis1neslovan-nenvobsahu"/>
    <w:uiPriority w:val="4"/>
    <w:rsid w:val="00773D72"/>
    <w:rPr>
      <w:rFonts w:asciiTheme="majorHAnsi" w:cstheme="majorBidi" w:eastAsiaTheme="majorEastAsia" w:hAnsiTheme="majorHAnsi"/>
      <w:b/>
      <w:bCs/>
      <w:color w:val="000000"/>
      <w:sz w:val="36"/>
      <w:szCs w:val="28"/>
    </w:rPr>
  </w:style>
  <w:style w:styleId="Odstavecseseznamem" w:type="paragraph">
    <w:name w:val="List Paragraph"/>
    <w:basedOn w:val="Normln"/>
    <w:link w:val="OdstavecseseznamemChar"/>
    <w:uiPriority w:val="34"/>
    <w:qFormat/>
    <w:rsid w:val="009D6602"/>
    <w:pPr>
      <w:ind w:left="720"/>
      <w:contextualSpacing/>
    </w:pPr>
  </w:style>
  <w:style w:customStyle="1" w:styleId="OdstavecseseznamemChar" w:type="character">
    <w:name w:val="Odstavec se seznamem Char"/>
    <w:basedOn w:val="Standardnpsmoodstavce"/>
    <w:link w:val="Odstavecseseznamem"/>
    <w:uiPriority w:val="34"/>
    <w:rsid w:val="009D6602"/>
  </w:style>
  <w:style w:customStyle="1" w:styleId="Odrky1" w:type="paragraph">
    <w:name w:val="Odrážky 1"/>
    <w:basedOn w:val="Odstavecseseznamem"/>
    <w:link w:val="Odrky1Char"/>
    <w:uiPriority w:val="5"/>
    <w:qFormat/>
    <w:rsid w:val="0020570D"/>
    <w:pPr>
      <w:numPr>
        <w:numId w:val="2"/>
      </w:numPr>
    </w:pPr>
  </w:style>
  <w:style w:customStyle="1" w:styleId="Odrky1Char" w:type="character">
    <w:name w:val="Odrážky 1 Char"/>
    <w:basedOn w:val="OdstavecseseznamemChar"/>
    <w:link w:val="Odrky1"/>
    <w:uiPriority w:val="5"/>
    <w:rsid w:val="006D7FC5"/>
  </w:style>
  <w:style w:styleId="Stednstnovn1zvraznn1" w:type="table">
    <w:name w:val="Medium Shading 1 Accent 1"/>
    <w:basedOn w:val="Normlntabulka"/>
    <w:uiPriority w:val="63"/>
    <w:rsid w:val="00ED7068"/>
    <w:pPr>
      <w:spacing w:after="0" w:line="240" w:lineRule="auto"/>
    </w:pPr>
    <w:tblPr>
      <w:tblStyleRowBandSize w:val="1"/>
      <w:tblStyleColBandSize w:val="1"/>
      <w:tblBorders>
        <w:top w:color="7B7B7B" w:space="0" w:sz="8" w:themeColor="accent1" w:themeTint="BF" w:val="single"/>
        <w:left w:color="7B7B7B" w:space="0" w:sz="8" w:themeColor="accent1" w:themeTint="BF" w:val="single"/>
        <w:bottom w:color="7B7B7B" w:space="0" w:sz="8" w:themeColor="accent1" w:themeTint="BF" w:val="single"/>
        <w:right w:color="7B7B7B" w:space="0" w:sz="8" w:themeColor="accent1" w:themeTint="BF" w:val="single"/>
        <w:insideH w:color="7B7B7B" w:space="0" w:sz="8" w:themeColor="accent1" w:themeTint="BF" w:val="single"/>
      </w:tblBorders>
    </w:tblPr>
    <w:tblStylePr w:type="firstRow">
      <w:pPr>
        <w:spacing w:after="0" w:before="0" w:line="240" w:lineRule="auto"/>
      </w:pPr>
      <w:rPr>
        <w:b/>
        <w:bCs/>
        <w:color w:themeColor="background1" w:val="FFFFFF"/>
      </w:rPr>
      <w:tblPr/>
      <w:tcPr>
        <w:tcBorders>
          <w:top w:color="7B7B7B" w:space="0" w:sz="8" w:themeColor="accent1" w:themeTint="BF" w:val="single"/>
          <w:left w:color="7B7B7B" w:space="0" w:sz="8" w:themeColor="accent1" w:themeTint="BF" w:val="single"/>
          <w:bottom w:color="7B7B7B" w:space="0" w:sz="8" w:themeColor="accent1" w:themeTint="BF" w:val="single"/>
          <w:right w:color="7B7B7B" w:space="0" w:sz="8" w:themeColor="accent1" w:themeTint="BF" w:val="single"/>
          <w:insideH w:val="nil"/>
          <w:insideV w:val="nil"/>
        </w:tcBorders>
        <w:shd w:color="auto" w:fill="505050" w:themeFill="accent1" w:val="clear"/>
      </w:tcPr>
    </w:tblStylePr>
    <w:tblStylePr w:type="lastRow">
      <w:pPr>
        <w:spacing w:after="0" w:before="0" w:line="240" w:lineRule="auto"/>
      </w:pPr>
      <w:rPr>
        <w:b/>
        <w:bCs/>
      </w:rPr>
      <w:tblPr/>
      <w:tcPr>
        <w:tcBorders>
          <w:top w:color="7B7B7B" w:space="0" w:sz="6" w:themeColor="accent1" w:themeTint="BF" w:val="double"/>
          <w:left w:color="7B7B7B" w:space="0" w:sz="8" w:themeColor="accent1" w:themeTint="BF" w:val="single"/>
          <w:bottom w:color="7B7B7B" w:space="0" w:sz="8" w:themeColor="accent1" w:themeTint="BF" w:val="single"/>
          <w:right w:color="7B7B7B" w:space="0" w:sz="8" w:themeColor="accent1" w:themeTint="BF" w:val="single"/>
          <w:insideH w:val="nil"/>
          <w:insideV w:val="nil"/>
        </w:tcBorders>
      </w:tcPr>
    </w:tblStylePr>
    <w:tblStylePr w:type="firstCol">
      <w:rPr>
        <w:b/>
        <w:bCs/>
      </w:rPr>
    </w:tblStylePr>
    <w:tblStylePr w:type="lastCol">
      <w:rPr>
        <w:b/>
        <w:bCs/>
      </w:rPr>
    </w:tblStylePr>
    <w:tblStylePr w:type="band1Vert">
      <w:tblPr/>
      <w:tcPr>
        <w:shd w:color="auto" w:fill="D3D3D3" w:themeFill="accent1" w:themeFillTint="3F" w:val="clear"/>
      </w:tcPr>
    </w:tblStylePr>
    <w:tblStylePr w:type="band1Horz">
      <w:tblPr/>
      <w:tcPr>
        <w:tcBorders>
          <w:insideH w:val="nil"/>
          <w:insideV w:val="nil"/>
        </w:tcBorders>
        <w:shd w:color="auto" w:fill="D3D3D3" w:themeFill="accent1" w:themeFillTint="3F" w:val="clear"/>
      </w:tcPr>
    </w:tblStylePr>
    <w:tblStylePr w:type="band2Horz">
      <w:tblPr/>
      <w:tcPr>
        <w:tcBorders>
          <w:insideH w:val="nil"/>
          <w:insideV w:val="nil"/>
        </w:tcBorders>
      </w:tcPr>
    </w:tblStylePr>
  </w:style>
  <w:style w:styleId="Titulek" w:type="paragraph">
    <w:name w:val="caption"/>
    <w:basedOn w:val="Normln"/>
    <w:next w:val="Normln"/>
    <w:link w:val="TitulekChar"/>
    <w:uiPriority w:val="9"/>
    <w:unhideWhenUsed/>
    <w:qFormat/>
    <w:rsid w:val="00F37E18"/>
    <w:pPr>
      <w:spacing w:after="110"/>
    </w:pPr>
    <w:rPr>
      <w:b/>
      <w:bCs/>
      <w:sz w:val="18"/>
      <w:szCs w:val="18"/>
    </w:rPr>
  </w:style>
  <w:style w:customStyle="1" w:styleId="TitulekChar" w:type="character">
    <w:name w:val="Titulek Char"/>
    <w:basedOn w:val="Standardnpsmoodstavce"/>
    <w:link w:val="Titulek"/>
    <w:uiPriority w:val="9"/>
    <w:rsid w:val="00F37E18"/>
    <w:rPr>
      <w:b/>
      <w:bCs/>
      <w:sz w:val="18"/>
      <w:szCs w:val="18"/>
    </w:rPr>
  </w:style>
  <w:style w:styleId="Stednstnovn1zvraznn6" w:type="table">
    <w:name w:val="Medium Shading 1 Accent 6"/>
    <w:basedOn w:val="Normlntabulka"/>
    <w:uiPriority w:val="63"/>
    <w:rsid w:val="00ED7068"/>
    <w:pPr>
      <w:spacing w:after="0" w:line="240" w:lineRule="auto"/>
    </w:pPr>
    <w:tblPr>
      <w:tblStyleRowBandSize w:val="1"/>
      <w:tblStyleColBandSize w:val="1"/>
      <w:tblBorders>
        <w:top w:color="FFFFFF" w:space="0" w:sz="8" w:themeColor="accent6" w:themeTint="BF" w:val="single"/>
        <w:left w:color="FFFFFF" w:space="0" w:sz="8" w:themeColor="accent6" w:themeTint="BF" w:val="single"/>
        <w:bottom w:color="FFFFFF" w:space="0" w:sz="8" w:themeColor="accent6" w:themeTint="BF" w:val="single"/>
        <w:right w:color="FFFFFF" w:space="0" w:sz="8" w:themeColor="accent6" w:themeTint="BF" w:val="single"/>
        <w:insideH w:color="FFFFFF" w:space="0" w:sz="8" w:themeColor="accent6" w:themeTint="BF" w:val="single"/>
      </w:tblBorders>
    </w:tblPr>
    <w:tblStylePr w:type="firstRow">
      <w:pPr>
        <w:spacing w:after="0" w:before="0" w:line="240" w:lineRule="auto"/>
      </w:pPr>
      <w:rPr>
        <w:b/>
        <w:bCs/>
        <w:color w:themeColor="background1" w:val="FFFFFF"/>
      </w:rPr>
      <w:tblPr/>
      <w:tcPr>
        <w:tcBorders>
          <w:top w:color="FFFFFF" w:space="0" w:sz="8" w:themeColor="accent6" w:themeTint="BF" w:val="single"/>
          <w:left w:color="FFFFFF" w:space="0" w:sz="8" w:themeColor="accent6" w:themeTint="BF" w:val="single"/>
          <w:bottom w:color="FFFFFF" w:space="0" w:sz="8" w:themeColor="accent6" w:themeTint="BF" w:val="single"/>
          <w:right w:color="FFFFFF" w:space="0" w:sz="8" w:themeColor="accent6" w:themeTint="BF" w:val="single"/>
          <w:insideH w:val="nil"/>
          <w:insideV w:val="nil"/>
        </w:tcBorders>
        <w:shd w:color="auto" w:fill="FFFFFF" w:themeFill="accent6" w:val="clear"/>
      </w:tcPr>
    </w:tblStylePr>
    <w:tblStylePr w:type="lastRow">
      <w:pPr>
        <w:spacing w:after="0" w:before="0" w:line="240" w:lineRule="auto"/>
      </w:pPr>
      <w:rPr>
        <w:b/>
        <w:bCs/>
      </w:rPr>
      <w:tblPr/>
      <w:tcPr>
        <w:tcBorders>
          <w:top w:color="FFFFFF" w:space="0" w:sz="6" w:themeColor="accent6" w:themeTint="BF" w:val="double"/>
          <w:left w:color="FFFFFF" w:space="0" w:sz="8" w:themeColor="accent6" w:themeTint="BF" w:val="single"/>
          <w:bottom w:color="FFFFFF" w:space="0" w:sz="8" w:themeColor="accent6" w:themeTint="BF" w:val="single"/>
          <w:right w:color="FFFFFF" w:space="0" w:sz="8" w:themeColor="accent6" w:themeTint="BF" w:val="single"/>
          <w:insideH w:val="nil"/>
          <w:insideV w:val="nil"/>
        </w:tcBorders>
      </w:tcPr>
    </w:tblStylePr>
    <w:tblStylePr w:type="firstCol">
      <w:rPr>
        <w:b/>
        <w:bCs/>
      </w:rPr>
    </w:tblStylePr>
    <w:tblStylePr w:type="lastCol">
      <w:rPr>
        <w:b/>
        <w:bCs/>
      </w:rPr>
    </w:tblStylePr>
    <w:tblStylePr w:type="band1Vert">
      <w:tblPr/>
      <w:tcPr>
        <w:shd w:color="auto" w:fill="FFFFFF" w:themeFill="accent6" w:themeFillTint="3F" w:val="clear"/>
      </w:tcPr>
    </w:tblStylePr>
    <w:tblStylePr w:type="band1Horz">
      <w:tblPr/>
      <w:tcPr>
        <w:tcBorders>
          <w:insideH w:val="nil"/>
          <w:insideV w:val="nil"/>
        </w:tcBorders>
        <w:shd w:color="auto" w:fill="FFFFFF" w:themeFill="accent6" w:themeFillTint="3F" w:val="clear"/>
      </w:tcPr>
    </w:tblStylePr>
    <w:tblStylePr w:type="band2Horz">
      <w:tblPr/>
      <w:tcPr>
        <w:tcBorders>
          <w:insideH w:val="nil"/>
          <w:insideV w:val="nil"/>
        </w:tcBorders>
      </w:tcPr>
    </w:tblStylePr>
  </w:style>
  <w:style w:customStyle="1" w:styleId="Pouitzdroje" w:type="paragraph">
    <w:name w:val="Použité zdroje"/>
    <w:basedOn w:val="Odstavecseseznamem"/>
    <w:link w:val="PouitzdrojeChar"/>
    <w:uiPriority w:val="13"/>
    <w:qFormat/>
    <w:rsid w:val="00FE1471"/>
    <w:pPr>
      <w:numPr>
        <w:numId w:val="3"/>
      </w:numPr>
      <w:spacing w:after="0"/>
    </w:pPr>
  </w:style>
  <w:style w:customStyle="1" w:styleId="PouitzdrojeChar" w:type="character">
    <w:name w:val="Použité zdroje Char"/>
    <w:basedOn w:val="OdstavecseseznamemChar"/>
    <w:link w:val="Pouitzdroje"/>
    <w:uiPriority w:val="13"/>
    <w:rsid w:val="00FC7F62"/>
  </w:style>
  <w:style w:customStyle="1" w:styleId="Plohy" w:type="paragraph">
    <w:name w:val="Přílohy"/>
    <w:basedOn w:val="Odstavecseseznamem"/>
    <w:link w:val="PlohyChar"/>
    <w:uiPriority w:val="13"/>
    <w:qFormat/>
    <w:rsid w:val="00FE1471"/>
    <w:pPr>
      <w:numPr>
        <w:numId w:val="4"/>
      </w:numPr>
    </w:pPr>
  </w:style>
  <w:style w:customStyle="1" w:styleId="PlohyChar" w:type="character">
    <w:name w:val="Přílohy Char"/>
    <w:basedOn w:val="OdstavecseseznamemChar"/>
    <w:link w:val="Plohy"/>
    <w:uiPriority w:val="13"/>
    <w:rsid w:val="00FC7F62"/>
  </w:style>
  <w:style w:customStyle="1" w:styleId="Odrky2" w:type="paragraph">
    <w:name w:val="Odrážky 2"/>
    <w:basedOn w:val="Odrky1"/>
    <w:link w:val="Odrky2Char"/>
    <w:uiPriority w:val="5"/>
    <w:qFormat/>
    <w:rsid w:val="00306C59"/>
    <w:pPr>
      <w:numPr>
        <w:ilvl w:val="1"/>
      </w:numPr>
    </w:pPr>
  </w:style>
  <w:style w:customStyle="1" w:styleId="Odrky2Char" w:type="character">
    <w:name w:val="Odrážky 2 Char"/>
    <w:basedOn w:val="Odrky1Char"/>
    <w:link w:val="Odrky2"/>
    <w:uiPriority w:val="5"/>
    <w:rsid w:val="006D7FC5"/>
  </w:style>
  <w:style w:customStyle="1" w:styleId="Normlnodsazenshora" w:type="paragraph">
    <w:name w:val="Normální odsazen shora"/>
    <w:basedOn w:val="Normln"/>
    <w:next w:val="Normln"/>
    <w:link w:val="NormlnodsazenshoraChar"/>
    <w:uiPriority w:val="17"/>
    <w:qFormat/>
    <w:rsid w:val="007D0935"/>
    <w:pPr>
      <w:spacing w:before="220"/>
    </w:pPr>
  </w:style>
  <w:style w:customStyle="1" w:styleId="NormlnodsazenshoraChar" w:type="character">
    <w:name w:val="Normální odsazen shora Char"/>
    <w:basedOn w:val="Standardnpsmoodstavce"/>
    <w:link w:val="Normlnodsazenshora"/>
    <w:uiPriority w:val="17"/>
    <w:rsid w:val="00C26A71"/>
  </w:style>
  <w:style w:customStyle="1" w:styleId="Seznamobrzkatabulek" w:type="paragraph">
    <w:name w:val="Seznam obrázků a tabulek"/>
    <w:basedOn w:val="Nadpis1neslovan-nenvobsahu"/>
    <w:next w:val="Normln"/>
    <w:link w:val="SeznamobrzkatabulekChar"/>
    <w:uiPriority w:val="19"/>
    <w:qFormat/>
    <w:rsid w:val="00057C9B"/>
    <w:pPr>
      <w:pageBreakBefore w:val="0"/>
      <w:spacing w:before="220"/>
    </w:pPr>
  </w:style>
  <w:style w:customStyle="1" w:styleId="SeznamobrzkatabulekChar" w:type="character">
    <w:name w:val="Seznam obrázků a tabulek Char"/>
    <w:basedOn w:val="Nadpis1neslovan-nenvobsahuChar"/>
    <w:link w:val="Seznamobrzkatabulek"/>
    <w:uiPriority w:val="19"/>
    <w:rsid w:val="002D7766"/>
    <w:rPr>
      <w:rFonts w:asciiTheme="majorHAnsi" w:cstheme="majorBidi" w:eastAsiaTheme="majorEastAsia" w:hAnsiTheme="majorHAnsi"/>
      <w:b/>
      <w:bCs/>
      <w:color w:themeColor="accent1" w:val="505050"/>
      <w:sz w:val="36"/>
      <w:szCs w:val="28"/>
    </w:rPr>
  </w:style>
  <w:style w:styleId="Seznamobrzk" w:type="paragraph">
    <w:name w:val="table of figures"/>
    <w:basedOn w:val="Normln"/>
    <w:next w:val="Normln"/>
    <w:uiPriority w:val="99"/>
    <w:unhideWhenUsed/>
    <w:rsid w:val="00F25FB9"/>
    <w:pPr>
      <w:spacing w:after="0"/>
    </w:pPr>
  </w:style>
  <w:style w:customStyle="1" w:styleId="Titulekobrzku" w:type="paragraph">
    <w:name w:val="Titulek obrázku"/>
    <w:basedOn w:val="Titulek"/>
    <w:next w:val="Normlnodsazenshora"/>
    <w:link w:val="TitulekobrzkuChar"/>
    <w:uiPriority w:val="10"/>
    <w:qFormat/>
    <w:rsid w:val="00C26A71"/>
    <w:pPr>
      <w:spacing w:after="0"/>
      <w:jc w:val="center"/>
    </w:pPr>
  </w:style>
  <w:style w:customStyle="1" w:styleId="TitulekobrzkuChar" w:type="character">
    <w:name w:val="Titulek obrázku Char"/>
    <w:basedOn w:val="TitulekChar"/>
    <w:link w:val="Titulekobrzku"/>
    <w:uiPriority w:val="10"/>
    <w:rsid w:val="00FC7F62"/>
    <w:rPr>
      <w:b/>
      <w:bCs/>
      <w:sz w:val="18"/>
      <w:szCs w:val="18"/>
    </w:rPr>
  </w:style>
  <w:style w:styleId="Bezmezer" w:type="paragraph">
    <w:name w:val="No Spacing"/>
    <w:link w:val="BezmezerChar"/>
    <w:uiPriority w:val="3"/>
    <w:qFormat/>
    <w:rsid w:val="00773D72"/>
    <w:pPr>
      <w:spacing w:after="0"/>
    </w:pPr>
    <w:rPr>
      <w:color w:val="000000"/>
    </w:rPr>
  </w:style>
  <w:style w:customStyle="1" w:styleId="BezmezerChar" w:type="character">
    <w:name w:val="Bez mezer Char"/>
    <w:basedOn w:val="Standardnpsmoodstavce"/>
    <w:link w:val="Bezmezer"/>
    <w:uiPriority w:val="3"/>
    <w:rsid w:val="00773D72"/>
    <w:rPr>
      <w:color w:val="000000"/>
    </w:rPr>
  </w:style>
  <w:style w:customStyle="1" w:styleId="Odrky3" w:type="paragraph">
    <w:name w:val="Odrážky 3"/>
    <w:basedOn w:val="Odrky2"/>
    <w:link w:val="Odrky3Char"/>
    <w:uiPriority w:val="5"/>
    <w:qFormat/>
    <w:rsid w:val="004354DE"/>
    <w:pPr>
      <w:numPr>
        <w:ilvl w:val="2"/>
      </w:numPr>
    </w:pPr>
  </w:style>
  <w:style w:customStyle="1" w:styleId="Odrky3Char" w:type="character">
    <w:name w:val="Odrážky 3 Char"/>
    <w:basedOn w:val="Odrky2Char"/>
    <w:link w:val="Odrky3"/>
    <w:uiPriority w:val="5"/>
    <w:rsid w:val="006D7FC5"/>
  </w:style>
  <w:style w:customStyle="1" w:styleId="slovn1" w:type="paragraph">
    <w:name w:val="Číslování 1"/>
    <w:basedOn w:val="Odstavecseseznamem"/>
    <w:link w:val="slovn1Char"/>
    <w:uiPriority w:val="5"/>
    <w:qFormat/>
    <w:rsid w:val="004D73F0"/>
    <w:pPr>
      <w:numPr>
        <w:numId w:val="17"/>
      </w:numPr>
    </w:pPr>
  </w:style>
  <w:style w:customStyle="1" w:styleId="slovn1Char" w:type="character">
    <w:name w:val="Číslování 1 Char"/>
    <w:basedOn w:val="NormlnodsazenshoraChar"/>
    <w:link w:val="slovn1"/>
    <w:uiPriority w:val="5"/>
    <w:rsid w:val="004D73F0"/>
  </w:style>
  <w:style w:customStyle="1" w:styleId="slovn2" w:type="paragraph">
    <w:name w:val="Číslování 2"/>
    <w:basedOn w:val="slovn1"/>
    <w:link w:val="slovn2Char"/>
    <w:uiPriority w:val="5"/>
    <w:qFormat/>
    <w:rsid w:val="004D73F0"/>
    <w:pPr>
      <w:numPr>
        <w:ilvl w:val="1"/>
      </w:numPr>
    </w:pPr>
  </w:style>
  <w:style w:customStyle="1" w:styleId="slovn2Char" w:type="character">
    <w:name w:val="Číslování 2 Char"/>
    <w:basedOn w:val="slovn1Char"/>
    <w:link w:val="slovn2"/>
    <w:uiPriority w:val="5"/>
    <w:rsid w:val="004D73F0"/>
  </w:style>
  <w:style w:customStyle="1" w:styleId="slovn3" w:type="paragraph">
    <w:name w:val="Číslování 3"/>
    <w:basedOn w:val="slovn2"/>
    <w:link w:val="slovn3Char"/>
    <w:uiPriority w:val="5"/>
    <w:qFormat/>
    <w:rsid w:val="004D73F0"/>
    <w:pPr>
      <w:numPr>
        <w:ilvl w:val="2"/>
      </w:numPr>
    </w:pPr>
  </w:style>
  <w:style w:customStyle="1" w:styleId="slovn3Char" w:type="character">
    <w:name w:val="Číslování 3 Char"/>
    <w:basedOn w:val="slovn2Char"/>
    <w:link w:val="slovn3"/>
    <w:uiPriority w:val="5"/>
    <w:rsid w:val="004D73F0"/>
  </w:style>
  <w:style w:customStyle="1" w:styleId="Bezbarvy" w:type="character">
    <w:name w:val="Bez barvy"/>
    <w:uiPriority w:val="9"/>
    <w:qFormat/>
    <w:rsid w:val="001673AF"/>
    <w:rPr>
      <w:bdr w:color="auto" w:space="0" w:sz="0" w:val="none"/>
      <w:shd w:color="auto" w:fill="auto" w:val="clear"/>
    </w:rPr>
  </w:style>
  <w:style w:customStyle="1" w:styleId="erven" w:type="character">
    <w:name w:val="Červeně"/>
    <w:uiPriority w:val="8"/>
    <w:qFormat/>
    <w:rsid w:val="001673AF"/>
    <w:rPr>
      <w:bdr w:color="auto" w:space="0" w:sz="0" w:val="none"/>
      <w:shd w:color="auto" w:fill="FF0000" w:val="clear"/>
    </w:rPr>
  </w:style>
  <w:style w:customStyle="1" w:styleId="Zelen" w:type="character">
    <w:name w:val="Zeleně"/>
    <w:uiPriority w:val="8"/>
    <w:qFormat/>
    <w:rsid w:val="001673AF"/>
    <w:rPr>
      <w:bdr w:color="auto" w:space="0" w:sz="0" w:val="none"/>
      <w:shd w:color="auto" w:fill="92D050" w:val="clear"/>
    </w:rPr>
  </w:style>
  <w:style w:customStyle="1" w:styleId="lut" w:type="character">
    <w:name w:val="Žlutě"/>
    <w:uiPriority w:val="7"/>
    <w:qFormat/>
    <w:rsid w:val="001673AF"/>
    <w:rPr>
      <w:rFonts w:asciiTheme="minorHAnsi" w:hAnsiTheme="minorHAnsi"/>
      <w:bdr w:color="auto" w:space="0" w:sz="0" w:val="none"/>
      <w:shd w:color="auto" w:fill="FFFF00" w:val="clear"/>
    </w:rPr>
  </w:style>
  <w:style w:customStyle="1" w:styleId="slovn4" w:type="paragraph">
    <w:name w:val="Číslování 4"/>
    <w:basedOn w:val="slovn3"/>
    <w:link w:val="slovn4Char"/>
    <w:uiPriority w:val="5"/>
    <w:qFormat/>
    <w:rsid w:val="004D73F0"/>
    <w:pPr>
      <w:numPr>
        <w:ilvl w:val="3"/>
      </w:numPr>
    </w:pPr>
  </w:style>
  <w:style w:customStyle="1" w:styleId="slovn4Char" w:type="character">
    <w:name w:val="Číslování 4 Char"/>
    <w:basedOn w:val="slovn3Char"/>
    <w:link w:val="slovn4"/>
    <w:uiPriority w:val="5"/>
    <w:rsid w:val="004D73F0"/>
  </w:style>
  <w:style w:customStyle="1" w:styleId="Nadpis1neslovan" w:type="paragraph">
    <w:name w:val="Nadpis 1 nečíslovaný"/>
    <w:aliases w:val="není v obsahu a není konec stránky před"/>
    <w:basedOn w:val="Nadpis1neslovan-nenvobsahu"/>
    <w:next w:val="Normln"/>
    <w:link w:val="Nadpis1neslovanChar"/>
    <w:uiPriority w:val="18"/>
    <w:qFormat/>
    <w:rsid w:val="00BD26E4"/>
    <w:pPr>
      <w:pageBreakBefore w:val="0"/>
      <w:spacing w:before="360"/>
    </w:pPr>
  </w:style>
  <w:style w:customStyle="1" w:styleId="Nadpis1neslovanChar" w:type="character">
    <w:name w:val="Nadpis 1 nečíslovaný Char"/>
    <w:aliases w:val="není v obsahu a není konec stránky před Char"/>
    <w:basedOn w:val="Nadpis1neslovan-nenvobsahuChar"/>
    <w:link w:val="Nadpis1neslovan"/>
    <w:uiPriority w:val="18"/>
    <w:rsid w:val="006D7FC5"/>
    <w:rPr>
      <w:rFonts w:asciiTheme="majorHAnsi" w:cstheme="majorBidi" w:eastAsiaTheme="majorEastAsia" w:hAnsiTheme="majorHAnsi"/>
      <w:b/>
      <w:bCs/>
      <w:color w:themeColor="accent1" w:val="505050"/>
      <w:sz w:val="36"/>
      <w:szCs w:val="28"/>
    </w:rPr>
  </w:style>
  <w:style w:styleId="Textpoznpodarou" w:type="paragraph">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pPr>
      <w:spacing w:after="0"/>
    </w:pPr>
    <w:rPr>
      <w:sz w:val="18"/>
      <w:szCs w:val="20"/>
    </w:rPr>
  </w:style>
  <w:style w:customStyle="1" w:styleId="TextpoznpodarouChar" w:type="characte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styleId="Znakapoznpodarou" w:type="character">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styleId="Stednmka3zvraznn2" w:type="table">
    <w:name w:val="Medium Grid 3 Accent 2"/>
    <w:basedOn w:val="Normlntabulka"/>
    <w:uiPriority w:val="69"/>
    <w:rsid w:val="00E073EC"/>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3F3F3" w:themeFill="accent2" w:themeFillTint="3F" w:val="clear"/>
    </w:tcPr>
    <w:tblStylePr w:type="firstRow">
      <w:rPr>
        <w:b/>
        <w:bCs/>
        <w:i w:val="0"/>
        <w:iCs w:val="0"/>
        <w:color w:themeColor="background1" w:val="FFFFFF"/>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val="nil"/>
          <w:insideV w:color="FFFFFF" w:space="0" w:sz="8" w:themeColor="background1" w:val="single"/>
        </w:tcBorders>
        <w:shd w:color="auto" w:fill="D2D2D2" w:themeFill="accent2" w:val="clear"/>
      </w:tcPr>
    </w:tblStylePr>
    <w:tblStylePr w:type="lastRow">
      <w:rPr>
        <w:b/>
        <w:bCs/>
        <w:i w:val="0"/>
        <w:iCs w:val="0"/>
        <w:color w:themeColor="background1" w:val="FFFFFF"/>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val="nil"/>
          <w:insideV w:color="FFFFFF" w:space="0" w:sz="8" w:themeColor="background1" w:val="single"/>
        </w:tcBorders>
        <w:shd w:color="auto" w:fill="D2D2D2" w:themeFill="accent2" w:val="clear"/>
      </w:tcPr>
    </w:tblStylePr>
    <w:tblStylePr w:type="firstCol">
      <w:rPr>
        <w:b/>
        <w:bCs/>
        <w:i w:val="0"/>
        <w:iCs w:val="0"/>
        <w:color w:themeColor="background1" w:val="FFFFFF"/>
      </w:rPr>
      <w:tblPr/>
      <w:tcPr>
        <w:tcBorders>
          <w:left w:color="FFFFFF" w:space="0" w:sz="8" w:themeColor="background1" w:val="single"/>
          <w:right w:color="FFFFFF" w:space="0" w:sz="24" w:themeColor="background1" w:val="single"/>
          <w:insideH w:val="nil"/>
          <w:insideV w:val="nil"/>
        </w:tcBorders>
        <w:shd w:color="auto" w:fill="D2D2D2" w:themeFill="accent2" w:val="clear"/>
      </w:tcPr>
    </w:tblStylePr>
    <w:tblStylePr w:type="lastCol">
      <w:rPr>
        <w:b/>
        <w:bCs/>
        <w:i w:val="0"/>
        <w:iCs w:val="0"/>
        <w:color w:themeColor="background1" w:val="FFFFFF"/>
      </w:rPr>
      <w:tblPr/>
      <w:tcPr>
        <w:tcBorders>
          <w:top w:val="nil"/>
          <w:left w:color="FFFFFF" w:space="0" w:sz="24" w:themeColor="background1" w:val="single"/>
          <w:bottom w:val="nil"/>
          <w:right w:val="nil"/>
          <w:insideH w:val="nil"/>
          <w:insideV w:val="nil"/>
        </w:tcBorders>
        <w:shd w:color="auto" w:fill="D2D2D2"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val="nil"/>
          <w:insideV w:val="nil"/>
        </w:tcBorders>
        <w:shd w:color="auto" w:fill="E8E8E8" w:themeFill="accent2" w:themeFillTint="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E8E8E8" w:themeFill="accent2" w:themeFillTint="7F" w:val="clear"/>
      </w:tcPr>
    </w:tblStylePr>
  </w:style>
  <w:style w:styleId="Stednmka2zvraznn5" w:type="table">
    <w:name w:val="Medium Grid 2 Accent 5"/>
    <w:basedOn w:val="Normlntabulka"/>
    <w:uiPriority w:val="68"/>
    <w:rsid w:val="00E073EC"/>
    <w:pPr>
      <w:spacing w:after="0" w:line="240" w:lineRule="auto"/>
    </w:pPr>
    <w:rPr>
      <w:rFonts w:asciiTheme="majorHAnsi" w:cstheme="majorBidi" w:eastAsiaTheme="majorEastAsia" w:hAnsiTheme="majorHAnsi"/>
      <w:color w:themeColor="text1" w:val="000000"/>
    </w:rPr>
    <w:tblPr>
      <w:tblStyleRowBandSize w:val="1"/>
      <w:tblStyleColBandSize w:val="1"/>
      <w:tblBorders>
        <w:top w:color="7F7F7F" w:space="0" w:sz="8" w:themeColor="accent5" w:val="single"/>
        <w:left w:color="7F7F7F" w:space="0" w:sz="8" w:themeColor="accent5" w:val="single"/>
        <w:bottom w:color="7F7F7F" w:space="0" w:sz="8" w:themeColor="accent5" w:val="single"/>
        <w:right w:color="7F7F7F" w:space="0" w:sz="8" w:themeColor="accent5" w:val="single"/>
        <w:insideH w:color="7F7F7F" w:space="0" w:sz="8" w:themeColor="accent5" w:val="single"/>
        <w:insideV w:color="7F7F7F" w:space="0" w:sz="8" w:themeColor="accent5" w:val="single"/>
      </w:tblBorders>
    </w:tblPr>
    <w:tcPr>
      <w:shd w:color="auto" w:fill="DFDFDF" w:themeFill="accent5" w:themeFillTint="3F" w:val="clear"/>
    </w:tcPr>
    <w:tblStylePr w:type="firstRow">
      <w:rPr>
        <w:b/>
        <w:bCs/>
        <w:color w:themeColor="text1" w:val="000000"/>
      </w:rPr>
      <w:tblPr/>
      <w:tcPr>
        <w:shd w:color="auto" w:fill="F2F2F2" w:themeFill="accent5" w:themeFillTint="19" w:val="clear"/>
      </w:tcPr>
    </w:tblStylePr>
    <w:tblStylePr w:type="lastRow">
      <w:rPr>
        <w:b/>
        <w:bCs/>
        <w:color w:themeColor="text1" w:val="000000"/>
      </w:rPr>
      <w:tblPr/>
      <w:tcPr>
        <w:tcBorders>
          <w:top w:color="000000" w:space="0" w:sz="12" w:themeColor="text1" w:val="single"/>
          <w:left w:val="nil"/>
          <w:bottom w:val="nil"/>
          <w:right w:val="nil"/>
          <w:insideH w:val="nil"/>
          <w:insideV w:val="nil"/>
        </w:tcBorders>
        <w:shd w:color="auto" w:fill="FFFFFF" w:themeFill="background1" w:val="clear"/>
      </w:tcPr>
    </w:tblStylePr>
    <w:tblStylePr w:type="firstCol">
      <w:rPr>
        <w:b/>
        <w:bCs/>
        <w:color w:themeColor="text1" w:val="000000"/>
      </w:rPr>
      <w:tblPr/>
      <w:tcPr>
        <w:tcBorders>
          <w:top w:val="nil"/>
          <w:left w:val="nil"/>
          <w:bottom w:val="nil"/>
          <w:right w:val="nil"/>
          <w:insideH w:val="nil"/>
          <w:insideV w:val="nil"/>
        </w:tcBorders>
        <w:shd w:color="auto" w:fill="FFFFFF" w:themeFill="background1" w:val="clear"/>
      </w:tcPr>
    </w:tblStylePr>
    <w:tblStylePr w:type="lastCol">
      <w:rPr>
        <w:b w:val="0"/>
        <w:bCs w:val="0"/>
        <w:color w:themeColor="text1" w:val="000000"/>
      </w:rPr>
      <w:tblPr/>
      <w:tcPr>
        <w:tcBorders>
          <w:top w:val="nil"/>
          <w:left w:val="nil"/>
          <w:bottom w:val="nil"/>
          <w:right w:val="nil"/>
          <w:insideH w:val="nil"/>
          <w:insideV w:val="nil"/>
        </w:tcBorders>
        <w:shd w:color="auto" w:fill="E5E5E5" w:themeFill="accent5" w:themeFillTint="33" w:val="clear"/>
      </w:tcPr>
    </w:tblStylePr>
    <w:tblStylePr w:type="band1Vert">
      <w:tblPr/>
      <w:tcPr>
        <w:shd w:color="auto" w:fill="BFBFBF" w:themeFill="accent5" w:themeFillTint="7F" w:val="clear"/>
      </w:tcPr>
    </w:tblStylePr>
    <w:tblStylePr w:type="band1Horz">
      <w:tblPr/>
      <w:tcPr>
        <w:tcBorders>
          <w:insideH w:color="7F7F7F" w:space="0" w:sz="6" w:themeColor="accent5" w:val="single"/>
          <w:insideV w:color="7F7F7F" w:space="0" w:sz="6" w:themeColor="accent5" w:val="single"/>
        </w:tcBorders>
        <w:shd w:color="auto" w:fill="BFBFBF" w:themeFill="accent5" w:themeFillTint="7F" w:val="clear"/>
      </w:tcPr>
    </w:tblStylePr>
    <w:tblStylePr w:type="nwCell">
      <w:tblPr/>
      <w:tcPr>
        <w:shd w:color="auto" w:fill="FFFFFF" w:themeFill="background1" w:val="clear"/>
      </w:tcPr>
    </w:tblStylePr>
  </w:style>
  <w:style w:styleId="Stednstnovn1zvraznn5" w:type="table">
    <w:name w:val="Medium Shading 1 Accent 5"/>
    <w:basedOn w:val="Normlntabulka"/>
    <w:uiPriority w:val="63"/>
    <w:rsid w:val="00E073EC"/>
    <w:pPr>
      <w:spacing w:after="0" w:line="240" w:lineRule="auto"/>
    </w:pPr>
    <w:tblPr>
      <w:tblStyleRowBandSize w:val="1"/>
      <w:tblStyleColBandSize w:val="1"/>
      <w:tblBorders>
        <w:top w:color="9F9F9F" w:space="0" w:sz="8" w:themeColor="accent5" w:themeTint="BF" w:val="single"/>
        <w:left w:color="9F9F9F" w:space="0" w:sz="8" w:themeColor="accent5" w:themeTint="BF" w:val="single"/>
        <w:bottom w:color="9F9F9F" w:space="0" w:sz="8" w:themeColor="accent5" w:themeTint="BF" w:val="single"/>
        <w:right w:color="9F9F9F" w:space="0" w:sz="8" w:themeColor="accent5" w:themeTint="BF" w:val="single"/>
        <w:insideH w:color="9F9F9F" w:space="0" w:sz="8" w:themeColor="accent5" w:themeTint="BF" w:val="single"/>
      </w:tblBorders>
    </w:tblPr>
    <w:tblStylePr w:type="firstRow">
      <w:pPr>
        <w:spacing w:after="0" w:before="0" w:line="240" w:lineRule="auto"/>
      </w:pPr>
      <w:rPr>
        <w:b/>
        <w:bCs/>
        <w:color w:themeColor="background1" w:val="FFFFFF"/>
      </w:rPr>
      <w:tblPr/>
      <w:tcPr>
        <w:tcBorders>
          <w:top w:color="9F9F9F" w:space="0" w:sz="8" w:themeColor="accent5" w:themeTint="BF" w:val="single"/>
          <w:left w:color="9F9F9F" w:space="0" w:sz="8" w:themeColor="accent5" w:themeTint="BF" w:val="single"/>
          <w:bottom w:color="9F9F9F" w:space="0" w:sz="8" w:themeColor="accent5" w:themeTint="BF" w:val="single"/>
          <w:right w:color="9F9F9F" w:space="0" w:sz="8" w:themeColor="accent5" w:themeTint="BF" w:val="single"/>
          <w:insideH w:val="nil"/>
          <w:insideV w:val="nil"/>
        </w:tcBorders>
        <w:shd w:color="auto" w:fill="7F7F7F" w:themeFill="accent5" w:val="clear"/>
      </w:tcPr>
    </w:tblStylePr>
    <w:tblStylePr w:type="lastRow">
      <w:pPr>
        <w:spacing w:after="0" w:before="0" w:line="240" w:lineRule="auto"/>
      </w:pPr>
      <w:rPr>
        <w:b/>
        <w:bCs/>
      </w:rPr>
      <w:tblPr/>
      <w:tcPr>
        <w:tcBorders>
          <w:top w:color="9F9F9F" w:space="0" w:sz="6" w:themeColor="accent5" w:themeTint="BF" w:val="double"/>
          <w:left w:color="9F9F9F" w:space="0" w:sz="8" w:themeColor="accent5" w:themeTint="BF" w:val="single"/>
          <w:bottom w:color="9F9F9F" w:space="0" w:sz="8" w:themeColor="accent5" w:themeTint="BF" w:val="single"/>
          <w:right w:color="9F9F9F" w:space="0" w:sz="8" w:themeColor="accent5" w:themeTint="BF" w:val="single"/>
          <w:insideH w:val="nil"/>
          <w:insideV w:val="nil"/>
        </w:tcBorders>
      </w:tcPr>
    </w:tblStylePr>
    <w:tblStylePr w:type="firstCol">
      <w:rPr>
        <w:b/>
        <w:bCs/>
      </w:rPr>
    </w:tblStylePr>
    <w:tblStylePr w:type="lastCol">
      <w:rPr>
        <w:b/>
        <w:bCs/>
      </w:rPr>
    </w:tblStylePr>
    <w:tblStylePr w:type="band1Vert">
      <w:tblPr/>
      <w:tcPr>
        <w:shd w:color="auto" w:fill="DFDFDF" w:themeFill="accent5" w:themeFillTint="3F" w:val="clear"/>
      </w:tcPr>
    </w:tblStylePr>
    <w:tblStylePr w:type="band1Horz">
      <w:tblPr/>
      <w:tcPr>
        <w:tcBorders>
          <w:insideH w:val="nil"/>
          <w:insideV w:val="nil"/>
        </w:tcBorders>
        <w:shd w:color="auto" w:fill="DFDFDF" w:themeFill="accent5" w:themeFillTint="3F" w:val="clear"/>
      </w:tcPr>
    </w:tblStylePr>
    <w:tblStylePr w:type="band2Horz">
      <w:tblPr/>
      <w:tcPr>
        <w:tcBorders>
          <w:insideH w:val="nil"/>
          <w:insideV w:val="nil"/>
        </w:tcBorders>
      </w:tcPr>
    </w:tblStylePr>
  </w:style>
  <w:style w:styleId="Svtlmkazvraznn2" w:type="table">
    <w:name w:val="Light Grid Accent 2"/>
    <w:basedOn w:val="Normlntabulka"/>
    <w:uiPriority w:val="62"/>
    <w:rsid w:val="00573732"/>
    <w:pPr>
      <w:spacing w:after="0" w:line="240" w:lineRule="auto"/>
    </w:pPr>
    <w:tblPr>
      <w:tblStyleRowBandSize w:val="1"/>
      <w:tblStyleColBandSize w:val="1"/>
      <w:tblBorders>
        <w:top w:color="D2D2D2" w:space="0" w:sz="8" w:themeColor="accent2" w:val="single"/>
        <w:left w:color="D2D2D2" w:space="0" w:sz="8" w:themeColor="accent2" w:val="single"/>
        <w:bottom w:color="D2D2D2" w:space="0" w:sz="8" w:themeColor="accent2" w:val="single"/>
        <w:right w:color="D2D2D2" w:space="0" w:sz="8" w:themeColor="accent2" w:val="single"/>
        <w:insideH w:color="D2D2D2" w:space="0" w:sz="8" w:themeColor="accent2" w:val="single"/>
        <w:insideV w:color="D2D2D2" w:space="0" w:sz="8" w:themeColor="accent2" w:val="single"/>
      </w:tblBorders>
      <w:tblCellMar>
        <w:left w:type="dxa" w:w="0"/>
        <w:right w:type="dxa" w:w="0"/>
      </w:tblCellMar>
    </w:tblPr>
    <w:tblStylePr w:type="firstRow">
      <w:pPr>
        <w:spacing w:after="0" w:before="0" w:line="240" w:lineRule="auto"/>
      </w:pPr>
      <w:rPr>
        <w:rFonts w:asciiTheme="majorHAnsi" w:cstheme="majorBidi" w:eastAsiaTheme="majorEastAsia" w:hAnsiTheme="majorHAnsi"/>
        <w:b w:val="0"/>
        <w:bCs/>
      </w:rPr>
      <w:tblPr/>
      <w:tcPr>
        <w:tcBorders>
          <w:top w:color="D2D2D2" w:space="0" w:sz="8" w:themeColor="accent2" w:val="single"/>
          <w:left w:color="D2D2D2" w:space="0" w:sz="8" w:themeColor="accent2" w:val="single"/>
          <w:bottom w:color="D2D2D2" w:space="0" w:sz="18" w:themeColor="accent2" w:val="single"/>
          <w:right w:color="D2D2D2" w:space="0" w:sz="8" w:themeColor="accent2" w:val="single"/>
          <w:insideH w:val="nil"/>
          <w:insideV w:color="D2D2D2" w:space="0" w:sz="8" w:themeColor="accent2" w:val="single"/>
        </w:tcBorders>
      </w:tcPr>
    </w:tblStylePr>
    <w:tblStylePr w:type="lastRow">
      <w:pPr>
        <w:spacing w:after="0" w:before="0" w:line="240" w:lineRule="auto"/>
      </w:pPr>
      <w:rPr>
        <w:rFonts w:asciiTheme="majorHAnsi" w:cstheme="majorBidi" w:eastAsiaTheme="majorEastAsia" w:hAnsiTheme="majorHAnsi"/>
        <w:b/>
        <w:bCs/>
      </w:rPr>
      <w:tblPr/>
      <w:tcPr>
        <w:tcBorders>
          <w:top w:color="D2D2D2" w:space="0" w:sz="6" w:themeColor="accent2" w:val="double"/>
          <w:left w:color="D2D2D2" w:space="0" w:sz="8" w:themeColor="accent2" w:val="single"/>
          <w:bottom w:color="D2D2D2" w:space="0" w:sz="8" w:themeColor="accent2" w:val="single"/>
          <w:right w:color="D2D2D2" w:space="0" w:sz="8" w:themeColor="accent2" w:val="single"/>
          <w:insideH w:val="nil"/>
          <w:insideV w:color="D2D2D2" w:space="0" w:sz="8" w:themeColor="accent2" w:val="single"/>
        </w:tcBorders>
      </w:tcPr>
    </w:tblStylePr>
    <w:tblStylePr w:type="firstCol">
      <w:rPr>
        <w:rFonts w:asciiTheme="majorHAnsi" w:cstheme="majorBidi" w:eastAsiaTheme="majorEastAsia" w:hAnsiTheme="majorHAnsi"/>
        <w:b/>
        <w:bCs/>
      </w:rPr>
    </w:tblStylePr>
    <w:tblStylePr w:type="lastCol">
      <w:rPr>
        <w:rFonts w:asciiTheme="majorHAnsi" w:cstheme="majorBidi" w:eastAsiaTheme="majorEastAsia" w:hAnsiTheme="majorHAnsi"/>
        <w:b/>
        <w:bCs/>
      </w:rPr>
      <w:tblPr/>
      <w:tcPr>
        <w:tcBorders>
          <w:top w:color="D2D2D2" w:space="0" w:sz="8" w:themeColor="accent2" w:val="single"/>
          <w:left w:color="D2D2D2" w:space="0" w:sz="8" w:themeColor="accent2" w:val="single"/>
          <w:bottom w:color="D2D2D2" w:space="0" w:sz="8" w:themeColor="accent2" w:val="single"/>
          <w:right w:color="D2D2D2" w:space="0" w:sz="8" w:themeColor="accent2" w:val="single"/>
        </w:tcBorders>
      </w:tcPr>
    </w:tblStylePr>
    <w:tblStylePr w:type="band1Vert">
      <w:tblPr/>
      <w:tcPr>
        <w:tcBorders>
          <w:top w:color="D2D2D2" w:space="0" w:sz="8" w:themeColor="accent2" w:val="single"/>
          <w:left w:color="D2D2D2" w:space="0" w:sz="8" w:themeColor="accent2" w:val="single"/>
          <w:bottom w:color="D2D2D2" w:space="0" w:sz="8" w:themeColor="accent2" w:val="single"/>
          <w:right w:color="D2D2D2" w:space="0" w:sz="8" w:themeColor="accent2" w:val="single"/>
        </w:tcBorders>
        <w:shd w:color="auto" w:fill="F3F3F3" w:themeFill="accent2" w:themeFillTint="3F" w:val="clear"/>
      </w:tcPr>
    </w:tblStylePr>
    <w:tblStylePr w:type="band1Horz">
      <w:tblPr/>
      <w:tcPr>
        <w:tcBorders>
          <w:top w:color="D2D2D2" w:space="0" w:sz="8" w:themeColor="accent2" w:val="single"/>
          <w:left w:color="D2D2D2" w:space="0" w:sz="8" w:themeColor="accent2" w:val="single"/>
          <w:bottom w:color="D2D2D2" w:space="0" w:sz="8" w:themeColor="accent2" w:val="single"/>
          <w:right w:color="D2D2D2" w:space="0" w:sz="8" w:themeColor="accent2" w:val="single"/>
          <w:insideV w:color="D2D2D2" w:space="0" w:sz="8" w:themeColor="accent2" w:val="single"/>
        </w:tcBorders>
        <w:shd w:color="auto" w:fill="F3F3F3" w:themeFill="accent2" w:themeFillTint="3F" w:val="clear"/>
      </w:tcPr>
    </w:tblStylePr>
    <w:tblStylePr w:type="band2Horz">
      <w:tblPr/>
      <w:tcPr>
        <w:tcBorders>
          <w:top w:color="D2D2D2" w:space="0" w:sz="8" w:themeColor="accent2" w:val="single"/>
          <w:left w:color="D2D2D2" w:space="0" w:sz="8" w:themeColor="accent2" w:val="single"/>
          <w:bottom w:color="D2D2D2" w:space="0" w:sz="8" w:themeColor="accent2" w:val="single"/>
          <w:right w:color="D2D2D2" w:space="0" w:sz="8" w:themeColor="accent2" w:val="single"/>
          <w:insideV w:color="D2D2D2" w:space="0" w:sz="8" w:themeColor="accent2" w:val="single"/>
        </w:tcBorders>
      </w:tcPr>
    </w:tblStylePr>
  </w:style>
  <w:style w:customStyle="1" w:styleId="slovn5" w:type="paragraph">
    <w:name w:val="Číslování 5"/>
    <w:basedOn w:val="slovn4"/>
    <w:link w:val="slovn5Char"/>
    <w:uiPriority w:val="5"/>
    <w:qFormat/>
    <w:rsid w:val="004D73F0"/>
    <w:pPr>
      <w:numPr>
        <w:ilvl w:val="4"/>
      </w:numPr>
    </w:pPr>
  </w:style>
  <w:style w:customStyle="1" w:styleId="slovn5Char" w:type="character">
    <w:name w:val="Číslování 5 Char"/>
    <w:basedOn w:val="slovn4Char"/>
    <w:link w:val="slovn5"/>
    <w:uiPriority w:val="5"/>
    <w:rsid w:val="004D73F0"/>
  </w:style>
  <w:style w:customStyle="1" w:styleId="Odrky4" w:type="paragraph">
    <w:name w:val="Odrážky 4"/>
    <w:basedOn w:val="Odrky3"/>
    <w:link w:val="Odrky4Char"/>
    <w:uiPriority w:val="5"/>
    <w:qFormat/>
    <w:rsid w:val="008053D8"/>
    <w:pPr>
      <w:numPr>
        <w:ilvl w:val="3"/>
      </w:numPr>
    </w:pPr>
  </w:style>
  <w:style w:customStyle="1" w:styleId="Odrky4Char" w:type="character">
    <w:name w:val="Odrážky 4 Char"/>
    <w:basedOn w:val="Odrky3Char"/>
    <w:link w:val="Odrky4"/>
    <w:uiPriority w:val="5"/>
    <w:rsid w:val="006D7FC5"/>
  </w:style>
  <w:style w:customStyle="1" w:styleId="Odrky5" w:type="paragraph">
    <w:name w:val="Odrážky 5"/>
    <w:basedOn w:val="Odrky4"/>
    <w:link w:val="Odrky5Char"/>
    <w:uiPriority w:val="5"/>
    <w:qFormat/>
    <w:rsid w:val="008053D8"/>
    <w:pPr>
      <w:numPr>
        <w:ilvl w:val="4"/>
      </w:numPr>
    </w:pPr>
  </w:style>
  <w:style w:customStyle="1" w:styleId="Odrky5Char" w:type="character">
    <w:name w:val="Odrážky 5 Char"/>
    <w:basedOn w:val="Odrky4Char"/>
    <w:link w:val="Odrky5"/>
    <w:uiPriority w:val="5"/>
    <w:rsid w:val="006D7FC5"/>
  </w:style>
  <w:style w:styleId="Siln" w:type="character">
    <w:name w:val="Strong"/>
    <w:aliases w:val="Tučné"/>
    <w:basedOn w:val="Standardnpsmoodstavce"/>
    <w:qFormat/>
    <w:rsid w:val="006D7FC5"/>
    <w:rPr>
      <w:b/>
      <w:bCs/>
    </w:rPr>
  </w:style>
  <w:style w:styleId="Zvraznn" w:type="character">
    <w:name w:val="Emphasis"/>
    <w:aliases w:val="Kurzíva"/>
    <w:basedOn w:val="Standardnpsmoodstavce"/>
    <w:uiPriority w:val="1"/>
    <w:qFormat/>
    <w:rsid w:val="006D7FC5"/>
    <w:rPr>
      <w:i/>
      <w:iCs/>
    </w:rPr>
  </w:style>
  <w:style w:styleId="Svtlmkazvraznn4" w:type="table">
    <w:name w:val="Light Grid Accent 4"/>
    <w:basedOn w:val="Normlntabulka"/>
    <w:uiPriority w:val="62"/>
    <w:rsid w:val="001819EE"/>
    <w:pPr>
      <w:spacing w:after="0" w:line="240" w:lineRule="auto"/>
    </w:pPr>
    <w:tblPr>
      <w:tblStyleRowBandSize w:val="1"/>
      <w:tblStyleColBandSize w:val="1"/>
      <w:tblBorders>
        <w:top w:color="F5F5F5" w:space="0" w:sz="8" w:themeColor="accent4" w:val="single"/>
        <w:left w:color="F5F5F5" w:space="0" w:sz="8" w:themeColor="accent4" w:val="single"/>
        <w:bottom w:color="F5F5F5" w:space="0" w:sz="8" w:themeColor="accent4" w:val="single"/>
        <w:right w:color="F5F5F5" w:space="0" w:sz="8" w:themeColor="accent4" w:val="single"/>
        <w:insideH w:color="F5F5F5" w:space="0" w:sz="8" w:themeColor="accent4" w:val="single"/>
        <w:insideV w:color="F5F5F5" w:space="0" w:sz="8" w:themeColor="accent4" w:val="single"/>
      </w:tblBorders>
      <w:tblCellMar>
        <w:left w:type="dxa" w:w="0"/>
        <w:right w:type="dxa" w:w="0"/>
      </w:tblCellMar>
    </w:tblPr>
    <w:tblStylePr w:type="firstRow">
      <w:pPr>
        <w:spacing w:after="0" w:before="0" w:line="240" w:lineRule="auto"/>
      </w:pPr>
      <w:rPr>
        <w:rFonts w:asciiTheme="majorHAnsi" w:cstheme="majorBidi" w:eastAsiaTheme="majorEastAsia" w:hAnsiTheme="majorHAnsi"/>
        <w:b/>
        <w:bCs/>
      </w:rPr>
      <w:tblPr/>
      <w:tcPr>
        <w:tcBorders>
          <w:top w:color="F5F5F5" w:space="0" w:sz="8" w:themeColor="accent4" w:val="single"/>
          <w:left w:color="F5F5F5" w:space="0" w:sz="8" w:themeColor="accent4" w:val="single"/>
          <w:bottom w:color="F5F5F5" w:space="0" w:sz="18" w:themeColor="accent4" w:val="single"/>
          <w:right w:color="F5F5F5" w:space="0" w:sz="8" w:themeColor="accent4" w:val="single"/>
          <w:insideH w:val="nil"/>
          <w:insideV w:color="F5F5F5" w:space="0" w:sz="8" w:themeColor="accent4" w:val="single"/>
        </w:tcBorders>
      </w:tcPr>
    </w:tblStylePr>
    <w:tblStylePr w:type="lastRow">
      <w:pPr>
        <w:spacing w:after="0" w:before="0" w:line="240" w:lineRule="auto"/>
      </w:pPr>
      <w:rPr>
        <w:rFonts w:asciiTheme="majorHAnsi" w:cstheme="majorBidi" w:eastAsiaTheme="majorEastAsia" w:hAnsiTheme="majorHAnsi"/>
        <w:b/>
        <w:bCs/>
      </w:rPr>
      <w:tblPr/>
      <w:tcPr>
        <w:tcBorders>
          <w:top w:color="F5F5F5" w:space="0" w:sz="6" w:themeColor="accent4" w:val="double"/>
          <w:left w:color="F5F5F5" w:space="0" w:sz="8" w:themeColor="accent4" w:val="single"/>
          <w:bottom w:color="F5F5F5" w:space="0" w:sz="8" w:themeColor="accent4" w:val="single"/>
          <w:right w:color="F5F5F5" w:space="0" w:sz="8" w:themeColor="accent4" w:val="single"/>
          <w:insideH w:val="nil"/>
          <w:insideV w:color="F5F5F5" w:space="0" w:sz="8" w:themeColor="accent4" w:val="single"/>
        </w:tcBorders>
      </w:tcPr>
    </w:tblStylePr>
    <w:tblStylePr w:type="firstCol">
      <w:rPr>
        <w:rFonts w:asciiTheme="majorHAnsi" w:cstheme="majorBidi" w:eastAsiaTheme="majorEastAsia" w:hAnsiTheme="majorHAnsi"/>
        <w:b/>
        <w:bCs/>
      </w:rPr>
    </w:tblStylePr>
    <w:tblStylePr w:type="lastCol">
      <w:rPr>
        <w:rFonts w:asciiTheme="majorHAnsi" w:cstheme="majorBidi" w:eastAsiaTheme="majorEastAsia" w:hAnsiTheme="majorHAnsi"/>
        <w:b/>
        <w:bCs/>
      </w:rPr>
      <w:tblPr/>
      <w:tcPr>
        <w:tcBorders>
          <w:top w:color="F5F5F5" w:space="0" w:sz="8" w:themeColor="accent4" w:val="single"/>
          <w:left w:color="F5F5F5" w:space="0" w:sz="8" w:themeColor="accent4" w:val="single"/>
          <w:bottom w:color="F5F5F5" w:space="0" w:sz="8" w:themeColor="accent4" w:val="single"/>
          <w:right w:color="F5F5F5" w:space="0" w:sz="8" w:themeColor="accent4" w:val="single"/>
        </w:tcBorders>
      </w:tcPr>
    </w:tblStylePr>
    <w:tblStylePr w:type="band1Vert">
      <w:tblPr/>
      <w:tcPr>
        <w:tcBorders>
          <w:top w:color="F5F5F5" w:space="0" w:sz="8" w:themeColor="accent4" w:val="single"/>
          <w:left w:color="F5F5F5" w:space="0" w:sz="8" w:themeColor="accent4" w:val="single"/>
          <w:bottom w:color="F5F5F5" w:space="0" w:sz="8" w:themeColor="accent4" w:val="single"/>
          <w:right w:color="F5F5F5" w:space="0" w:sz="8" w:themeColor="accent4" w:val="single"/>
        </w:tcBorders>
        <w:shd w:color="auto" w:fill="FCFCFC" w:themeFill="accent4" w:themeFillTint="3F" w:val="clear"/>
      </w:tcPr>
    </w:tblStylePr>
    <w:tblStylePr w:type="band1Horz">
      <w:tblPr/>
      <w:tcPr>
        <w:tcBorders>
          <w:top w:color="F5F5F5" w:space="0" w:sz="8" w:themeColor="accent4" w:val="single"/>
          <w:left w:color="F5F5F5" w:space="0" w:sz="8" w:themeColor="accent4" w:val="single"/>
          <w:bottom w:color="F5F5F5" w:space="0" w:sz="8" w:themeColor="accent4" w:val="single"/>
          <w:right w:color="F5F5F5" w:space="0" w:sz="8" w:themeColor="accent4" w:val="single"/>
          <w:insideV w:color="F5F5F5" w:space="0" w:sz="8" w:themeColor="accent4" w:val="single"/>
        </w:tcBorders>
        <w:shd w:color="auto" w:fill="FCFCFC" w:themeFill="accent4" w:themeFillTint="3F" w:val="clear"/>
      </w:tcPr>
    </w:tblStylePr>
    <w:tblStylePr w:type="band2Horz">
      <w:tblPr/>
      <w:tcPr>
        <w:tcBorders>
          <w:top w:color="F5F5F5" w:space="0" w:sz="8" w:themeColor="accent4" w:val="single"/>
          <w:left w:color="F5F5F5" w:space="0" w:sz="8" w:themeColor="accent4" w:val="single"/>
          <w:bottom w:color="F5F5F5" w:space="0" w:sz="8" w:themeColor="accent4" w:val="single"/>
          <w:right w:color="F5F5F5" w:space="0" w:sz="8" w:themeColor="accent4" w:val="single"/>
          <w:insideV w:color="F5F5F5" w:space="0" w:sz="8" w:themeColor="accent4" w:val="single"/>
        </w:tcBorders>
      </w:tcPr>
    </w:tblStylePr>
  </w:style>
  <w:style w:customStyle="1" w:styleId="Obrzek" w:type="paragraph">
    <w:name w:val="Obrázek"/>
    <w:basedOn w:val="Normln"/>
    <w:next w:val="Normln"/>
    <w:link w:val="ObrzekChar"/>
    <w:uiPriority w:val="10"/>
    <w:qFormat/>
    <w:rsid w:val="00647088"/>
    <w:pPr>
      <w:keepNext/>
      <w:spacing w:after="110"/>
      <w:jc w:val="center"/>
    </w:pPr>
    <w:rPr>
      <w:noProof/>
      <w:lang w:eastAsia="cs-CZ"/>
    </w:rPr>
  </w:style>
  <w:style w:customStyle="1" w:styleId="ObrzekChar" w:type="character">
    <w:name w:val="Obrázek Char"/>
    <w:basedOn w:val="Standardnpsmoodstavce"/>
    <w:link w:val="Obrzek"/>
    <w:uiPriority w:val="10"/>
    <w:rsid w:val="00512C01"/>
    <w:rPr>
      <w:noProof/>
      <w:lang w:eastAsia="cs-CZ"/>
    </w:rPr>
  </w:style>
  <w:style w:customStyle="1" w:styleId="Motto" w:type="paragraph">
    <w:name w:val="Motto"/>
    <w:basedOn w:val="Normln"/>
    <w:link w:val="MottoChar"/>
    <w:uiPriority w:val="16"/>
    <w:qFormat/>
    <w:rsid w:val="00773D72"/>
    <w:pPr>
      <w:framePr w:hAnchor="page" w:vAnchor="page" w:wrap="around" w:x="710" w:y="4537"/>
      <w:spacing w:after="0"/>
      <w:suppressOverlap/>
    </w:pPr>
    <w:rPr>
      <w:b/>
      <w:sz w:val="32"/>
    </w:rPr>
  </w:style>
  <w:style w:customStyle="1" w:styleId="MottoChar" w:type="character">
    <w:name w:val="Motto Char"/>
    <w:basedOn w:val="Standardnpsmoodstavce"/>
    <w:link w:val="Motto"/>
    <w:uiPriority w:val="16"/>
    <w:rsid w:val="00773D72"/>
    <w:rPr>
      <w:b/>
      <w:color w:val="000000"/>
      <w:sz w:val="32"/>
    </w:rPr>
  </w:style>
  <w:style w:customStyle="1" w:styleId="Zdroj" w:type="paragraph">
    <w:name w:val="Zdroj"/>
    <w:basedOn w:val="Normln"/>
    <w:next w:val="Normln"/>
    <w:link w:val="ZdrojChar"/>
    <w:uiPriority w:val="9"/>
    <w:qFormat/>
    <w:rsid w:val="00C26A71"/>
    <w:pPr>
      <w:spacing w:before="110"/>
    </w:pPr>
    <w:rPr>
      <w:sz w:val="18"/>
    </w:rPr>
  </w:style>
  <w:style w:customStyle="1" w:styleId="Zdrojobrzku" w:type="paragraph">
    <w:name w:val="Zdroj obrázku"/>
    <w:basedOn w:val="Zdroj"/>
    <w:next w:val="Normln"/>
    <w:link w:val="ZdrojobrzkuChar"/>
    <w:uiPriority w:val="10"/>
    <w:qFormat/>
    <w:rsid w:val="00FC7F62"/>
    <w:pPr>
      <w:spacing w:before="60"/>
      <w:jc w:val="center"/>
    </w:pPr>
  </w:style>
  <w:style w:customStyle="1" w:styleId="ZdrojChar" w:type="character">
    <w:name w:val="Zdroj Char"/>
    <w:basedOn w:val="Standardnpsmoodstavce"/>
    <w:link w:val="Zdroj"/>
    <w:uiPriority w:val="9"/>
    <w:rsid w:val="00FC7F62"/>
    <w:rPr>
      <w:sz w:val="18"/>
    </w:rPr>
  </w:style>
  <w:style w:customStyle="1" w:styleId="ZdrojobrzkuChar" w:type="character">
    <w:name w:val="Zdroj obrázku Char"/>
    <w:basedOn w:val="ZdrojChar"/>
    <w:link w:val="Zdrojobrzku"/>
    <w:uiPriority w:val="10"/>
    <w:rsid w:val="00FC7F62"/>
    <w:rPr>
      <w:sz w:val="18"/>
    </w:rPr>
  </w:style>
  <w:style w:styleId="Zkladntext" w:type="paragraph">
    <w:name w:val="Body Text"/>
    <w:aliases w:val="Standard paragraph"/>
    <w:basedOn w:val="Normln"/>
    <w:link w:val="ZkladntextChar"/>
    <w:semiHidden/>
    <w:rsid w:val="005C6C32"/>
    <w:pPr>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 w:pos="10080" w:val="left"/>
        <w:tab w:pos="10800" w:val="left"/>
        <w:tab w:pos="11520" w:val="left"/>
        <w:tab w:pos="12240" w:val="left"/>
        <w:tab w:pos="12960" w:val="left"/>
        <w:tab w:pos="13680" w:val="left"/>
        <w:tab w:pos="14400" w:val="left"/>
        <w:tab w:pos="15120" w:val="left"/>
        <w:tab w:pos="15840" w:val="left"/>
        <w:tab w:pos="16560" w:val="left"/>
        <w:tab w:pos="17280" w:val="left"/>
        <w:tab w:pos="18000" w:val="left"/>
        <w:tab w:pos="18720" w:val="left"/>
        <w:tab w:pos="19440" w:val="left"/>
        <w:tab w:pos="20160" w:val="left"/>
        <w:tab w:pos="20880" w:val="left"/>
        <w:tab w:pos="21600" w:val="left"/>
        <w:tab w:pos="22320" w:val="left"/>
        <w:tab w:pos="23040" w:val="left"/>
        <w:tab w:pos="23760" w:val="left"/>
        <w:tab w:pos="24480" w:val="left"/>
        <w:tab w:pos="25200" w:val="left"/>
        <w:tab w:pos="25920" w:val="left"/>
        <w:tab w:pos="26640" w:val="left"/>
      </w:tabs>
      <w:spacing w:after="0"/>
    </w:pPr>
    <w:rPr>
      <w:rFonts w:ascii="Arial" w:cs="Arial" w:eastAsia="Times New Roman" w:hAnsi="Arial"/>
      <w:color w:val="auto"/>
      <w:lang w:eastAsia="cs-CZ" w:val="en-US"/>
    </w:rPr>
  </w:style>
  <w:style w:customStyle="1" w:styleId="ZkladntextChar" w:type="character">
    <w:name w:val="Základní text Char"/>
    <w:aliases w:val="Standard paragraph Char"/>
    <w:basedOn w:val="Standardnpsmoodstavce"/>
    <w:link w:val="Zkladntext"/>
    <w:semiHidden/>
    <w:rsid w:val="005C6C32"/>
    <w:rPr>
      <w:rFonts w:ascii="Arial" w:cs="Arial" w:eastAsia="Times New Roman" w:hAnsi="Arial"/>
      <w:lang w:eastAsia="cs-CZ" w:val="en-US"/>
    </w:rPr>
  </w:style>
  <w:style w:customStyle="1" w:styleId="Default" w:type="paragraph">
    <w:name w:val="Default"/>
    <w:rsid w:val="000C0FA8"/>
    <w:pPr>
      <w:autoSpaceDE w:val="0"/>
      <w:autoSpaceDN w:val="0"/>
      <w:adjustRightInd w:val="0"/>
      <w:spacing w:after="0" w:line="240" w:lineRule="auto"/>
    </w:pPr>
    <w:rPr>
      <w:rFonts w:ascii="Arial" w:cs="Arial" w:hAnsi="Arial"/>
      <w:color w:val="000000"/>
      <w:sz w:val="24"/>
      <w:szCs w:val="24"/>
    </w:rPr>
  </w:style>
  <w:style w:customStyle="1" w:styleId="Odrky24" w:type="paragraph">
    <w:name w:val="Odrážky 24"/>
    <w:basedOn w:val="Odrky1"/>
    <w:uiPriority w:val="5"/>
    <w:qFormat/>
    <w:rsid w:val="00201111"/>
    <w:pPr>
      <w:numPr>
        <w:numId w:val="0"/>
      </w:numPr>
      <w:tabs>
        <w:tab w:pos="794" w:val="num"/>
      </w:tabs>
      <w:ind w:hanging="397" w:left="794"/>
    </w:pPr>
    <w:rPr>
      <w:color w:val="auto"/>
    </w:rPr>
  </w:style>
  <w:style w:styleId="Odkaznakoment" w:type="character">
    <w:name w:val="annotation reference"/>
    <w:basedOn w:val="Standardnpsmoodstavce"/>
    <w:uiPriority w:val="99"/>
    <w:semiHidden/>
    <w:unhideWhenUsed/>
    <w:rsid w:val="00EE03D0"/>
    <w:rPr>
      <w:sz w:val="16"/>
      <w:szCs w:val="16"/>
    </w:rPr>
  </w:style>
  <w:style w:styleId="Textkomente" w:type="paragraph">
    <w:name w:val="annotation text"/>
    <w:basedOn w:val="Normln"/>
    <w:link w:val="TextkomenteChar"/>
    <w:uiPriority w:val="99"/>
    <w:semiHidden/>
    <w:unhideWhenUsed/>
    <w:rsid w:val="00EE03D0"/>
    <w:rPr>
      <w:sz w:val="20"/>
      <w:szCs w:val="20"/>
    </w:rPr>
  </w:style>
  <w:style w:customStyle="1" w:styleId="TextkomenteChar" w:type="character">
    <w:name w:val="Text komentáře Char"/>
    <w:basedOn w:val="Standardnpsmoodstavce"/>
    <w:link w:val="Textkomente"/>
    <w:uiPriority w:val="99"/>
    <w:semiHidden/>
    <w:rsid w:val="00EE03D0"/>
    <w:rPr>
      <w:color w:val="000000"/>
      <w:sz w:val="20"/>
      <w:szCs w:val="20"/>
    </w:rPr>
  </w:style>
  <w:style w:styleId="Pedmtkomente" w:type="paragraph">
    <w:name w:val="annotation subject"/>
    <w:basedOn w:val="Textkomente"/>
    <w:next w:val="Textkomente"/>
    <w:link w:val="PedmtkomenteChar"/>
    <w:uiPriority w:val="99"/>
    <w:semiHidden/>
    <w:unhideWhenUsed/>
    <w:rsid w:val="00EE03D0"/>
    <w:rPr>
      <w:b/>
      <w:bCs/>
    </w:rPr>
  </w:style>
  <w:style w:customStyle="1" w:styleId="PedmtkomenteChar" w:type="character">
    <w:name w:val="Předmět komentáře Char"/>
    <w:basedOn w:val="TextkomenteChar"/>
    <w:link w:val="Pedmtkomente"/>
    <w:uiPriority w:val="99"/>
    <w:semiHidden/>
    <w:rsid w:val="00EE03D0"/>
    <w:rPr>
      <w:b/>
      <w:bCs/>
      <w:color w:val="000000"/>
      <w:sz w:val="20"/>
      <w:szCs w:val="20"/>
    </w:rPr>
  </w:style>
  <w:style w:customStyle="1" w:styleId="A-ZprvaCSP-ods1dek" w:type="paragraph">
    <w:name w:val="A-ZprávaCSP-ods.1.řádek"/>
    <w:basedOn w:val="Normln"/>
    <w:rsid w:val="006445B9"/>
    <w:pPr>
      <w:spacing w:after="0"/>
      <w:ind w:firstLine="709"/>
    </w:pPr>
    <w:rPr>
      <w:rFonts w:ascii="Arial Narrow" w:cs="Arial Narrow" w:eastAsia="Times New Roman" w:hAnsi="Arial Narrow"/>
      <w:color w:val="auto"/>
      <w:sz w:val="24"/>
      <w:szCs w:val="24"/>
      <w:lang w:eastAsia="cs-CZ"/>
    </w:rPr>
  </w:style>
  <w:style w:styleId="Revize" w:type="paragraph">
    <w:name w:val="Revision"/>
    <w:hidden/>
    <w:uiPriority w:val="99"/>
    <w:semiHidden/>
    <w:rsid w:val="002C698E"/>
    <w:pPr>
      <w:spacing w:after="0" w:line="240" w:lineRule="auto"/>
    </w:pPr>
    <w:rPr>
      <w:color w:val="000000"/>
    </w:rPr>
  </w:style>
  <w:style w:customStyle="1" w:styleId="UnresolvedMention" w:type="character">
    <w:name w:val="Unresolved Mention"/>
    <w:basedOn w:val="Standardnpsmoodstavce"/>
    <w:uiPriority w:val="99"/>
    <w:semiHidden/>
    <w:unhideWhenUsed/>
    <w:rsid w:val="00E805FB"/>
    <w:rPr>
      <w:color w:val="605E5C"/>
      <w:shd w:color="auto" w:fill="E1DFDD" w:val="clear"/>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81475892">
      <w:bodyDiv w:val="true"/>
      <w:marLeft w:val="0"/>
      <w:marRight w:val="0"/>
      <w:marTop w:val="0"/>
      <w:marBottom w:val="0"/>
      <w:divBdr>
        <w:top w:val="none" w:color="auto" w:sz="0" w:space="0"/>
        <w:left w:val="none" w:color="auto" w:sz="0" w:space="0"/>
        <w:bottom w:val="none" w:color="auto" w:sz="0" w:space="0"/>
        <w:right w:val="none" w:color="auto" w:sz="0" w:space="0"/>
      </w:divBdr>
    </w:div>
    <w:div w:id="727803073">
      <w:bodyDiv w:val="true"/>
      <w:marLeft w:val="0"/>
      <w:marRight w:val="0"/>
      <w:marTop w:val="0"/>
      <w:marBottom w:val="0"/>
      <w:divBdr>
        <w:top w:val="none" w:color="auto" w:sz="0" w:space="0"/>
        <w:left w:val="none" w:color="auto" w:sz="0" w:space="0"/>
        <w:bottom w:val="none" w:color="auto" w:sz="0" w:space="0"/>
        <w:right w:val="none" w:color="auto" w:sz="0" w:space="0"/>
      </w:divBdr>
    </w:div>
    <w:div w:id="968820918">
      <w:bodyDiv w:val="true"/>
      <w:marLeft w:val="0"/>
      <w:marRight w:val="0"/>
      <w:marTop w:val="0"/>
      <w:marBottom w:val="0"/>
      <w:divBdr>
        <w:top w:val="none" w:color="auto" w:sz="0" w:space="0"/>
        <w:left w:val="none" w:color="auto" w:sz="0" w:space="0"/>
        <w:bottom w:val="none" w:color="auto" w:sz="0" w:space="0"/>
        <w:right w:val="none" w:color="auto" w:sz="0" w:space="0"/>
      </w:divBdr>
    </w:div>
    <w:div w:id="1291132122">
      <w:bodyDiv w:val="true"/>
      <w:marLeft w:val="0"/>
      <w:marRight w:val="0"/>
      <w:marTop w:val="0"/>
      <w:marBottom w:val="0"/>
      <w:divBdr>
        <w:top w:val="none" w:color="auto" w:sz="0" w:space="0"/>
        <w:left w:val="none" w:color="auto" w:sz="0" w:space="0"/>
        <w:bottom w:val="none" w:color="auto" w:sz="0" w:space="0"/>
        <w:right w:val="none" w:color="auto" w:sz="0" w:space="0"/>
      </w:divBdr>
    </w:div>
    <w:div w:id="1665089092">
      <w:bodyDiv w:val="true"/>
      <w:marLeft w:val="0"/>
      <w:marRight w:val="0"/>
      <w:marTop w:val="0"/>
      <w:marBottom w:val="0"/>
      <w:divBdr>
        <w:top w:val="none" w:color="auto" w:sz="0" w:space="0"/>
        <w:left w:val="none" w:color="auto" w:sz="0" w:space="0"/>
        <w:bottom w:val="none" w:color="auto" w:sz="0" w:space="0"/>
        <w:right w:val="none" w:color="auto" w:sz="0" w:space="0"/>
      </w:divBdr>
    </w:div>
    <w:div w:id="1891451905">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header1.xml" Type="http://schemas.openxmlformats.org/officeDocument/2006/relationships/header" Id="rId13"/>
    <Relationship Target="theme/theme1.xml" Type="http://schemas.openxmlformats.org/officeDocument/2006/relationships/theme" Id="rId18"/>
    <Relationship Target="styles.xml" Type="http://schemas.openxmlformats.org/officeDocument/2006/relationships/styles" Id="rId3"/>
    <Relationship Target="commentsExtended.xml" Type="http://schemas.microsoft.com/office/2011/relationships/commentsExtended" Id="rId21"/>
    <Relationship Target="footnotes.xml" Type="http://schemas.openxmlformats.org/officeDocument/2006/relationships/footnotes" Id="rId7"/>
    <Relationship TargetMode="External" Target="http://www.esfcr.cz" Type="http://schemas.openxmlformats.org/officeDocument/2006/relationships/hyperlink" Id="rId12"/>
    <Relationship Target="fontTable.xml" Type="http://schemas.openxmlformats.org/officeDocument/2006/relationships/fontTable" Id="rId17"/>
    <Relationship Target="numbering.xml" Type="http://schemas.openxmlformats.org/officeDocument/2006/relationships/numbering" Id="rId2"/>
    <Relationship Target="footer2.xml" Type="http://schemas.openxmlformats.org/officeDocument/2006/relationships/footer" Id="rId16"/>
    <Relationship Target="people.xml" Type="http://schemas.microsoft.com/office/2011/relationships/people" Id="rId20"/>
    <Relationship Target="../customXml/item1.xml" Type="http://schemas.openxmlformats.org/officeDocument/2006/relationships/customXml" Id="rId1"/>
    <Relationship Target="webSettings.xml" Type="http://schemas.openxmlformats.org/officeDocument/2006/relationships/webSettings" Id="rId6"/>
    <Relationship TargetMode="External" Target="mailto:Hotline@nipez.cz" Type="http://schemas.openxmlformats.org/officeDocument/2006/relationships/hyperlink" Id="rId11"/>
    <Relationship Target="settings.xml" Type="http://schemas.openxmlformats.org/officeDocument/2006/relationships/settings" Id="rId5"/>
    <Relationship Target="header2.xml" Type="http://schemas.openxmlformats.org/officeDocument/2006/relationships/header" Id="rId15"/>
    <Relationship TargetMode="External" Target="https://nen.nipez.cz/UzivatelskeInformace/UzivatelskePrirucky" Type="http://schemas.openxmlformats.org/officeDocument/2006/relationships/hyperlink" Id="rId10"/>
    <Relationship Target="commentsIds.xml" Type="http://schemas.microsoft.com/office/2016/09/relationships/commentsIds" Id="rId19"/>
    <Relationship Target="stylesWithEffects.xml" Type="http://schemas.microsoft.com/office/2007/relationships/stylesWithEffects" Id="rId4"/>
    <Relationship TargetMode="External" Target="https://nen.nipez.cz/" Type="http://schemas.openxmlformats.org/officeDocument/2006/relationships/hyperlink" Id="rId9"/>
    <Relationship Target="footer1.xml" Type="http://schemas.openxmlformats.org/officeDocument/2006/relationships/footer" Id="rId14"/>
</Relationships>

</file>

<file path=word/_rels/header1.xml.rels><?xml version="1.0" encoding="UTF-8" standalone="yes"?>
<Relationships xmlns="http://schemas.openxmlformats.org/package/2006/relationships">
    <Relationship Target="media/image2.jpeg" Type="http://schemas.openxmlformats.org/officeDocument/2006/relationships/image" Id="rId1"/>
</Relationships>

</file>

<file path=word/_rels/header2.xml.rels><?xml version="1.0" encoding="UTF-8" standalone="yes"?>
<Relationships xmlns="http://schemas.openxmlformats.org/package/2006/relationships">
    <Relationship Target="media/image2.jpeg" Type="http://schemas.openxmlformats.org/officeDocument/2006/relationships/image" Id="rId1"/>
</Relationships>

</file>

<file path=word/_rels/numbering.xml.rels><?xml version="1.0" encoding="UTF-8" standalone="yes"?>
<Relationships xmlns="http://schemas.openxmlformats.org/package/2006/relationships">
    <Relationship Target="media/image1.gif"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Šedá">
      <a:dk1>
        <a:srgbClr val="000000"/>
      </a:dk1>
      <a:lt1>
        <a:sysClr val="window" lastClr="FFFFFF"/>
      </a:lt1>
      <a:dk2>
        <a:srgbClr val="000000"/>
      </a:dk2>
      <a:lt2>
        <a:srgbClr val="F8F8F8"/>
      </a:lt2>
      <a:accent1>
        <a:srgbClr val="505050"/>
      </a:accent1>
      <a:accent2>
        <a:srgbClr val="D2D2D2"/>
      </a:accent2>
      <a:accent3>
        <a:srgbClr val="6E6E6E"/>
      </a:accent3>
      <a:accent4>
        <a:srgbClr val="F5F5F5"/>
      </a:accent4>
      <a:accent5>
        <a:srgbClr val="7F7F7F"/>
      </a:accent5>
      <a:accent6>
        <a:srgbClr val="FFFFFF"/>
      </a:accent6>
      <a:hlink>
        <a:srgbClr val="505050"/>
      </a:hlink>
      <a:folHlink>
        <a:srgbClr val="50505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11476BC2-6EB9-41DF-8460-5CD03BBFDC63}">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7</properties:Pages>
  <properties:Words>2436</properties:Words>
  <properties:Characters>14379</properties:Characters>
  <properties:Lines>119</properties:Lines>
  <properties:Paragraphs>33</properties:Paragraphs>
  <properties:TotalTime>18</properties:TotalTime>
  <properties:ScaleCrop>false</properties:ScaleCrop>
  <properties:HeadingPairs>
    <vt:vector baseType="variant" size="4">
      <vt:variant>
        <vt:lpstr>Název</vt:lpstr>
      </vt:variant>
      <vt:variant>
        <vt:i4>1</vt:i4>
      </vt:variant>
      <vt:variant>
        <vt:lpstr>Title</vt:lpstr>
      </vt:variant>
      <vt:variant>
        <vt:i4>1</vt:i4>
      </vt:variant>
    </vt:vector>
  </properties:HeadingPairs>
  <properties:TitlesOfParts>
    <vt:vector baseType="lpstr" size="2">
      <vt:lpstr/>
      <vt:lpstr/>
    </vt:vector>
  </properties:TitlesOfParts>
  <properties:LinksUpToDate>false</properties:LinksUpToDate>
  <properties:CharactersWithSpaces>16782</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2020-09-09T07:42:00Z</dcterms:created>
  <dc:creator/>
  <cp:lastModifiedBy/>
  <dcterms:modified xmlns:xsi="http://www.w3.org/2001/XMLSchema-instance" xsi:type="dcterms:W3CDTF">2020-09-09T08:16:00Z</dcterms:modified>
  <cp:revision>6</cp:revision>
</cp:coreProperties>
</file>